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3" w:type="dxa"/>
        <w:tblInd w:w="-743" w:type="dxa"/>
        <w:tblLook w:val="01E0" w:firstRow="1" w:lastRow="1" w:firstColumn="1" w:lastColumn="1" w:noHBand="0" w:noVBand="0"/>
      </w:tblPr>
      <w:tblGrid>
        <w:gridCol w:w="5102"/>
        <w:gridCol w:w="5341"/>
      </w:tblGrid>
      <w:tr w:rsidR="0012727A" w:rsidRPr="0037221D" w14:paraId="636D0DEE" w14:textId="77777777" w:rsidTr="00CA08B0">
        <w:tc>
          <w:tcPr>
            <w:tcW w:w="5102" w:type="dxa"/>
            <w:shd w:val="clear" w:color="auto" w:fill="auto"/>
          </w:tcPr>
          <w:p w14:paraId="14B28CCA" w14:textId="77777777" w:rsidR="00CA08B0" w:rsidRPr="00D6384F" w:rsidRDefault="00CA08B0" w:rsidP="00CA08B0">
            <w:pPr>
              <w:jc w:val="center"/>
              <w:rPr>
                <w:spacing w:val="-6"/>
                <w:sz w:val="26"/>
                <w:szCs w:val="26"/>
                <w:lang w:val="vi-VN"/>
              </w:rPr>
            </w:pPr>
            <w:r w:rsidRPr="00D6384F">
              <w:rPr>
                <w:lang w:val="pt-BR"/>
              </w:rPr>
              <w:t xml:space="preserve">  </w:t>
            </w:r>
            <w:r w:rsidRPr="00D6384F">
              <w:rPr>
                <w:spacing w:val="-6"/>
                <w:sz w:val="26"/>
                <w:szCs w:val="26"/>
                <w:lang w:val="vi-VN"/>
              </w:rPr>
              <w:t>UBND TỈNH LẠNG SƠN</w:t>
            </w:r>
          </w:p>
          <w:p w14:paraId="20CFEF16" w14:textId="77777777" w:rsidR="00CA08B0" w:rsidRPr="00D6384F" w:rsidRDefault="00D253BF" w:rsidP="00CA08B0">
            <w:pPr>
              <w:jc w:val="center"/>
              <w:rPr>
                <w:b/>
                <w:spacing w:val="-12"/>
                <w:w w:val="90"/>
                <w:sz w:val="26"/>
                <w:szCs w:val="26"/>
                <w:lang w:val="pt-BR"/>
              </w:rPr>
            </w:pPr>
            <w:r>
              <w:rPr>
                <w:b/>
                <w:spacing w:val="-12"/>
                <w:w w:val="90"/>
                <w:sz w:val="26"/>
                <w:lang w:val="pt-BR"/>
              </w:rPr>
              <w:t>SỞ VĂN HÓA, THỂ THAO VÀ DU LỊCH</w:t>
            </w:r>
          </w:p>
          <w:p w14:paraId="6413E054" w14:textId="0F5C2DFD" w:rsidR="0012727A" w:rsidRPr="0037221D" w:rsidRDefault="008C62BD" w:rsidP="00F32BF2">
            <w:pPr>
              <w:jc w:val="center"/>
            </w:pPr>
            <w:r w:rsidRPr="0037221D">
              <w:rPr>
                <w:noProof/>
              </w:rPr>
              <mc:AlternateContent>
                <mc:Choice Requires="wps">
                  <w:drawing>
                    <wp:anchor distT="0" distB="0" distL="114300" distR="114300" simplePos="0" relativeHeight="251657728" behindDoc="0" locked="0" layoutInCell="1" allowOverlap="1" wp14:anchorId="0A2A9639" wp14:editId="5DFEB46A">
                      <wp:simplePos x="0" y="0"/>
                      <wp:positionH relativeFrom="column">
                        <wp:posOffset>895350</wp:posOffset>
                      </wp:positionH>
                      <wp:positionV relativeFrom="paragraph">
                        <wp:posOffset>16510</wp:posOffset>
                      </wp:positionV>
                      <wp:extent cx="935990" cy="0"/>
                      <wp:effectExtent l="8255" t="5715" r="825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C28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pt" to="14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"/>
                  </w:pict>
                </mc:Fallback>
              </mc:AlternateContent>
            </w:r>
          </w:p>
        </w:tc>
        <w:tc>
          <w:tcPr>
            <w:tcW w:w="5341" w:type="dxa"/>
            <w:shd w:val="clear" w:color="auto" w:fill="auto"/>
          </w:tcPr>
          <w:p w14:paraId="6991DF57" w14:textId="77777777" w:rsidR="0012727A" w:rsidRPr="0037221D" w:rsidRDefault="0012727A" w:rsidP="00F32BF2">
            <w:pPr>
              <w:jc w:val="center"/>
              <w:rPr>
                <w:b/>
                <w:sz w:val="24"/>
              </w:rPr>
            </w:pPr>
            <w:r w:rsidRPr="0037221D">
              <w:rPr>
                <w:b/>
                <w:sz w:val="24"/>
              </w:rPr>
              <w:t xml:space="preserve"> CỘNG HÒA XÃ HỘI CHỦ NGHĨA VIỆT NAM</w:t>
            </w:r>
          </w:p>
          <w:p w14:paraId="1C31EADE" w14:textId="77777777" w:rsidR="0012727A" w:rsidRPr="0037221D" w:rsidRDefault="004A683C" w:rsidP="00F32BF2">
            <w:pPr>
              <w:jc w:val="center"/>
              <w:rPr>
                <w:b/>
              </w:rPr>
            </w:pPr>
            <w:r w:rsidRPr="0037221D">
              <w:rPr>
                <w:b/>
              </w:rPr>
              <w:t xml:space="preserve"> </w:t>
            </w:r>
            <w:r w:rsidR="0012727A" w:rsidRPr="0037221D">
              <w:rPr>
                <w:b/>
              </w:rPr>
              <w:t>Độc lập - Tự do - Hạnh phúc</w:t>
            </w:r>
          </w:p>
          <w:p w14:paraId="420C0D75" w14:textId="3FAABE11" w:rsidR="0012727A" w:rsidRPr="0037221D" w:rsidRDefault="008C62BD" w:rsidP="00F32BF2">
            <w:pPr>
              <w:jc w:val="center"/>
            </w:pPr>
            <w:r w:rsidRPr="0037221D">
              <w:rPr>
                <w:noProof/>
              </w:rPr>
              <mc:AlternateContent>
                <mc:Choice Requires="wps">
                  <w:drawing>
                    <wp:anchor distT="0" distB="0" distL="114300" distR="114300" simplePos="0" relativeHeight="251656704" behindDoc="0" locked="0" layoutInCell="1" allowOverlap="1" wp14:anchorId="1ED1C39A" wp14:editId="2A66AA94">
                      <wp:simplePos x="0" y="0"/>
                      <wp:positionH relativeFrom="column">
                        <wp:posOffset>559435</wp:posOffset>
                      </wp:positionH>
                      <wp:positionV relativeFrom="paragraph">
                        <wp:posOffset>20320</wp:posOffset>
                      </wp:positionV>
                      <wp:extent cx="2195830" cy="0"/>
                      <wp:effectExtent l="6985" t="9525" r="698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B645"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6pt" to="21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"/>
                  </w:pict>
                </mc:Fallback>
              </mc:AlternateContent>
            </w:r>
          </w:p>
        </w:tc>
      </w:tr>
      <w:tr w:rsidR="0012727A" w:rsidRPr="0037221D" w14:paraId="5FD77006" w14:textId="77777777" w:rsidTr="00CA08B0">
        <w:tc>
          <w:tcPr>
            <w:tcW w:w="5102" w:type="dxa"/>
            <w:shd w:val="clear" w:color="auto" w:fill="auto"/>
          </w:tcPr>
          <w:p w14:paraId="69BC47CA" w14:textId="77777777" w:rsidR="0012727A" w:rsidRPr="0037221D" w:rsidRDefault="0012727A" w:rsidP="00FC72D7">
            <w:pPr>
              <w:rPr>
                <w:szCs w:val="24"/>
              </w:rPr>
            </w:pPr>
            <w:r w:rsidRPr="0037221D">
              <w:rPr>
                <w:szCs w:val="24"/>
              </w:rPr>
              <w:t xml:space="preserve">    </w:t>
            </w:r>
            <w:r w:rsidR="003609EB" w:rsidRPr="0037221D">
              <w:rPr>
                <w:szCs w:val="24"/>
              </w:rPr>
              <w:t xml:space="preserve">  </w:t>
            </w:r>
            <w:r w:rsidR="00263B3E" w:rsidRPr="0037221D">
              <w:rPr>
                <w:szCs w:val="24"/>
              </w:rPr>
              <w:t xml:space="preserve">     </w:t>
            </w:r>
            <w:r w:rsidR="00DB09DF">
              <w:rPr>
                <w:szCs w:val="24"/>
              </w:rPr>
              <w:t xml:space="preserve"> </w:t>
            </w:r>
          </w:p>
        </w:tc>
        <w:tc>
          <w:tcPr>
            <w:tcW w:w="5341" w:type="dxa"/>
            <w:shd w:val="clear" w:color="auto" w:fill="auto"/>
          </w:tcPr>
          <w:p w14:paraId="771AF289" w14:textId="77777777" w:rsidR="0012727A" w:rsidRPr="0037221D" w:rsidRDefault="0012727A" w:rsidP="00774AEA">
            <w:pPr>
              <w:jc w:val="center"/>
              <w:rPr>
                <w:b/>
              </w:rPr>
            </w:pPr>
          </w:p>
        </w:tc>
      </w:tr>
    </w:tbl>
    <w:p w14:paraId="66F17290" w14:textId="77777777" w:rsidR="00492A11" w:rsidRPr="00FC72D7" w:rsidRDefault="0012727A" w:rsidP="00FC72D7">
      <w:pPr>
        <w:tabs>
          <w:tab w:val="left" w:pos="3597"/>
        </w:tabs>
        <w:jc w:val="both"/>
        <w:rPr>
          <w:sz w:val="10"/>
          <w:szCs w:val="24"/>
        </w:rPr>
      </w:pPr>
      <w:r w:rsidRPr="0037221D">
        <w:rPr>
          <w:sz w:val="24"/>
          <w:szCs w:val="24"/>
        </w:rPr>
        <w:t xml:space="preserve">          </w:t>
      </w:r>
      <w:r w:rsidR="002E7156" w:rsidRPr="0037221D">
        <w:rPr>
          <w:sz w:val="24"/>
          <w:szCs w:val="24"/>
        </w:rPr>
        <w:t xml:space="preserve">       </w:t>
      </w:r>
    </w:p>
    <w:p w14:paraId="57C4FD17" w14:textId="77777777" w:rsidR="00195285" w:rsidRDefault="00195285" w:rsidP="008B2A1C">
      <w:pPr>
        <w:widowControl w:val="0"/>
        <w:spacing w:line="239" w:lineRule="auto"/>
        <w:ind w:right="-150"/>
        <w:jc w:val="center"/>
        <w:rPr>
          <w:b/>
          <w:iCs/>
          <w:lang w:val="nl-NL"/>
        </w:rPr>
      </w:pPr>
      <w:r>
        <w:rPr>
          <w:b/>
          <w:iCs/>
          <w:lang w:val="nl-NL"/>
        </w:rPr>
        <w:t xml:space="preserve">THỂ LỆ </w:t>
      </w:r>
    </w:p>
    <w:p w14:paraId="3B2E4215" w14:textId="77777777" w:rsidR="00452DB2" w:rsidRPr="00452DB2" w:rsidRDefault="00452DB2" w:rsidP="00452DB2">
      <w:pPr>
        <w:widowControl w:val="0"/>
        <w:spacing w:line="239" w:lineRule="auto"/>
        <w:ind w:right="-150"/>
        <w:jc w:val="center"/>
        <w:rPr>
          <w:b/>
          <w:iCs/>
          <w:lang w:val="nl-NL"/>
        </w:rPr>
      </w:pPr>
      <w:r w:rsidRPr="00452DB2">
        <w:rPr>
          <w:b/>
          <w:iCs/>
          <w:lang w:val="nl-NL"/>
        </w:rPr>
        <w:t>Tổ chức Cuộc thi ảnh “Giây phút hạnh phúc bên gia đình”</w:t>
      </w:r>
    </w:p>
    <w:p w14:paraId="78A9FA97" w14:textId="77777777" w:rsidR="008B2A1C" w:rsidRPr="008E1529" w:rsidRDefault="00452DB2" w:rsidP="00452DB2">
      <w:pPr>
        <w:widowControl w:val="0"/>
        <w:spacing w:line="239" w:lineRule="auto"/>
        <w:ind w:right="-150"/>
        <w:jc w:val="center"/>
        <w:rPr>
          <w:b/>
          <w:bCs/>
        </w:rPr>
      </w:pPr>
      <w:r w:rsidRPr="00452DB2">
        <w:rPr>
          <w:b/>
          <w:iCs/>
          <w:lang w:val="nl-NL"/>
        </w:rPr>
        <w:t xml:space="preserve"> tỉnh Lạng Sơn năm 2024</w:t>
      </w:r>
    </w:p>
    <w:p w14:paraId="2BFF6054" w14:textId="77777777" w:rsidR="008B2A1C" w:rsidRPr="00FC72D7" w:rsidRDefault="00FC72D7" w:rsidP="00FC72D7">
      <w:pPr>
        <w:widowControl w:val="0"/>
        <w:spacing w:before="80" w:line="288" w:lineRule="auto"/>
        <w:ind w:left="130" w:right="-62" w:firstLine="765"/>
        <w:jc w:val="both"/>
        <w:rPr>
          <w:i/>
          <w:color w:val="000000"/>
        </w:rPr>
      </w:pPr>
      <w:r w:rsidRPr="00FC72D7">
        <w:rPr>
          <w:i/>
          <w:color w:val="000000"/>
        </w:rPr>
        <w:t>(Ban hành kèm theo</w:t>
      </w:r>
      <w:r w:rsidR="008B2A1C" w:rsidRPr="00FC72D7">
        <w:rPr>
          <w:i/>
          <w:color w:val="000000"/>
        </w:rPr>
        <w:t xml:space="preserve"> </w:t>
      </w:r>
      <w:r w:rsidR="008B2A1C" w:rsidRPr="00FC72D7">
        <w:rPr>
          <w:i/>
          <w:shd w:val="clear" w:color="auto" w:fill="FFFFFF"/>
        </w:rPr>
        <w:t xml:space="preserve">Kế hoạch </w:t>
      </w:r>
      <w:r w:rsidRPr="00FC72D7">
        <w:rPr>
          <w:i/>
          <w:lang w:val="de-DE"/>
        </w:rPr>
        <w:t>số......../KH-SVHTTDL</w:t>
      </w:r>
      <w:r w:rsidR="008B2A1C" w:rsidRPr="00FC72D7">
        <w:rPr>
          <w:i/>
          <w:lang w:val="de-DE"/>
        </w:rPr>
        <w:t xml:space="preserve">, </w:t>
      </w:r>
      <w:r w:rsidRPr="00FC72D7">
        <w:rPr>
          <w:i/>
          <w:shd w:val="clear" w:color="auto" w:fill="FFFFFF"/>
        </w:rPr>
        <w:t>ngày........./4</w:t>
      </w:r>
      <w:r w:rsidR="008B2A1C" w:rsidRPr="00FC72D7">
        <w:rPr>
          <w:i/>
          <w:shd w:val="clear" w:color="auto" w:fill="FFFFFF"/>
        </w:rPr>
        <w:t xml:space="preserve">/2023 của </w:t>
      </w:r>
      <w:r w:rsidRPr="00FC72D7">
        <w:rPr>
          <w:i/>
          <w:shd w:val="clear" w:color="auto" w:fill="FFFFFF"/>
        </w:rPr>
        <w:t xml:space="preserve">Sở Văn hóa, Thể thao và Du lịch </w:t>
      </w:r>
      <w:r w:rsidR="008B2A1C" w:rsidRPr="00FC72D7">
        <w:rPr>
          <w:i/>
          <w:shd w:val="clear" w:color="auto" w:fill="FFFFFF"/>
        </w:rPr>
        <w:t>tỉnh Lạng Sơn</w:t>
      </w:r>
      <w:r w:rsidRPr="00FC72D7">
        <w:rPr>
          <w:i/>
          <w:shd w:val="clear" w:color="auto" w:fill="FFFFFF"/>
        </w:rPr>
        <w:t>)</w:t>
      </w:r>
    </w:p>
    <w:p w14:paraId="7F1F3886" w14:textId="25E8AEE5" w:rsidR="008B2A1C" w:rsidRDefault="008C62BD" w:rsidP="006F2D4A">
      <w:pPr>
        <w:spacing w:line="288" w:lineRule="auto"/>
        <w:rPr>
          <w:sz w:val="12"/>
          <w:szCs w:val="12"/>
        </w:rPr>
      </w:pPr>
      <w:r w:rsidRPr="00944808">
        <w:rPr>
          <w:b/>
          <w:bCs/>
          <w:i/>
          <w:noProof/>
        </w:rPr>
        <mc:AlternateContent>
          <mc:Choice Requires="wps">
            <w:drawing>
              <wp:anchor distT="0" distB="0" distL="114300" distR="114300" simplePos="0" relativeHeight="251658752" behindDoc="0" locked="0" layoutInCell="1" allowOverlap="1" wp14:anchorId="7049BBF1" wp14:editId="7F637767">
                <wp:simplePos x="0" y="0"/>
                <wp:positionH relativeFrom="column">
                  <wp:posOffset>2446655</wp:posOffset>
                </wp:positionH>
                <wp:positionV relativeFrom="paragraph">
                  <wp:posOffset>28575</wp:posOffset>
                </wp:positionV>
                <wp:extent cx="964565" cy="0"/>
                <wp:effectExtent l="12065" t="13970" r="13970" b="50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AB6D"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25pt" to="26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"/>
            </w:pict>
          </mc:Fallback>
        </mc:AlternateContent>
      </w:r>
    </w:p>
    <w:p w14:paraId="6BC86DDB" w14:textId="77777777" w:rsidR="008B2A1C" w:rsidRDefault="008B2A1C" w:rsidP="006F2D4A">
      <w:pPr>
        <w:spacing w:line="288" w:lineRule="auto"/>
        <w:rPr>
          <w:sz w:val="12"/>
          <w:szCs w:val="12"/>
        </w:rPr>
      </w:pPr>
    </w:p>
    <w:p w14:paraId="032B4A19" w14:textId="77777777" w:rsidR="008B2A1C" w:rsidRDefault="008B2A1C" w:rsidP="006F2D4A">
      <w:pPr>
        <w:widowControl w:val="0"/>
        <w:spacing w:line="288" w:lineRule="auto"/>
        <w:ind w:right="1453" w:firstLine="720"/>
        <w:rPr>
          <w:b/>
          <w:bCs/>
          <w:color w:val="000000"/>
        </w:rPr>
      </w:pPr>
      <w:r>
        <w:rPr>
          <w:b/>
          <w:bCs/>
          <w:color w:val="000000"/>
        </w:rPr>
        <w:t>I. NỘI</w:t>
      </w:r>
      <w:r>
        <w:rPr>
          <w:b/>
          <w:bCs/>
          <w:color w:val="000000"/>
          <w:spacing w:val="1"/>
        </w:rPr>
        <w:t xml:space="preserve"> </w:t>
      </w:r>
      <w:r>
        <w:rPr>
          <w:b/>
          <w:bCs/>
          <w:color w:val="000000"/>
          <w:spacing w:val="-1"/>
        </w:rPr>
        <w:t>D</w:t>
      </w:r>
      <w:r>
        <w:rPr>
          <w:b/>
          <w:bCs/>
          <w:color w:val="000000"/>
        </w:rPr>
        <w:t>U</w:t>
      </w:r>
      <w:r>
        <w:rPr>
          <w:b/>
          <w:bCs/>
          <w:color w:val="000000"/>
          <w:spacing w:val="-1"/>
        </w:rPr>
        <w:t>N</w:t>
      </w:r>
      <w:r>
        <w:rPr>
          <w:b/>
          <w:bCs/>
          <w:color w:val="000000"/>
        </w:rPr>
        <w:t>G</w:t>
      </w:r>
    </w:p>
    <w:p w14:paraId="2EC644F9" w14:textId="77777777" w:rsidR="00475567" w:rsidRPr="00475567" w:rsidRDefault="00475567" w:rsidP="00475567">
      <w:pPr>
        <w:widowControl w:val="0"/>
        <w:autoSpaceDE w:val="0"/>
        <w:autoSpaceDN w:val="0"/>
        <w:spacing w:before="120" w:after="120"/>
        <w:jc w:val="both"/>
        <w:outlineLvl w:val="2"/>
        <w:rPr>
          <w:b/>
          <w:bCs/>
          <w:iCs/>
          <w:lang w:val="vi"/>
        </w:rPr>
      </w:pPr>
      <w:r>
        <w:rPr>
          <w:bCs/>
          <w:iCs/>
        </w:rPr>
        <w:tab/>
      </w:r>
      <w:r w:rsidR="00BB6B86" w:rsidRPr="00BB6B86">
        <w:rPr>
          <w:b/>
          <w:bCs/>
          <w:iCs/>
        </w:rPr>
        <w:t xml:space="preserve">1. </w:t>
      </w:r>
      <w:r w:rsidRPr="00475567">
        <w:rPr>
          <w:b/>
          <w:bCs/>
          <w:iCs/>
          <w:lang w:val="vi"/>
        </w:rPr>
        <w:t>Đối</w:t>
      </w:r>
      <w:r w:rsidRPr="00475567">
        <w:rPr>
          <w:b/>
          <w:bCs/>
          <w:iCs/>
          <w:spacing w:val="-7"/>
          <w:lang w:val="vi"/>
        </w:rPr>
        <w:t xml:space="preserve"> </w:t>
      </w:r>
      <w:r w:rsidRPr="00475567">
        <w:rPr>
          <w:b/>
          <w:bCs/>
          <w:iCs/>
          <w:lang w:val="vi"/>
        </w:rPr>
        <w:t>tượng</w:t>
      </w:r>
      <w:r w:rsidRPr="00475567">
        <w:rPr>
          <w:b/>
          <w:bCs/>
          <w:iCs/>
          <w:spacing w:val="-2"/>
          <w:lang w:val="vi"/>
        </w:rPr>
        <w:t xml:space="preserve"> </w:t>
      </w:r>
      <w:r w:rsidRPr="00475567">
        <w:rPr>
          <w:b/>
          <w:bCs/>
          <w:iCs/>
          <w:lang w:val="vi"/>
        </w:rPr>
        <w:t>dự</w:t>
      </w:r>
      <w:r w:rsidRPr="00475567">
        <w:rPr>
          <w:b/>
          <w:bCs/>
          <w:iCs/>
          <w:spacing w:val="-3"/>
          <w:lang w:val="vi"/>
        </w:rPr>
        <w:t xml:space="preserve"> </w:t>
      </w:r>
      <w:r w:rsidRPr="00475567">
        <w:rPr>
          <w:b/>
          <w:bCs/>
          <w:iCs/>
          <w:spacing w:val="-4"/>
          <w:lang w:val="vi"/>
        </w:rPr>
        <w:t>thi.</w:t>
      </w:r>
    </w:p>
    <w:p w14:paraId="0750DE87" w14:textId="77777777" w:rsidR="00475567" w:rsidRPr="00475567" w:rsidRDefault="00475567" w:rsidP="00475567">
      <w:pPr>
        <w:widowControl w:val="0"/>
        <w:autoSpaceDE w:val="0"/>
        <w:autoSpaceDN w:val="0"/>
        <w:spacing w:before="120" w:after="120"/>
        <w:ind w:right="-143"/>
        <w:jc w:val="both"/>
        <w:rPr>
          <w:szCs w:val="22"/>
          <w:lang w:val="vi"/>
        </w:rPr>
      </w:pPr>
      <w:r w:rsidRPr="00475567">
        <w:rPr>
          <w:szCs w:val="22"/>
          <w:lang w:val="vi"/>
        </w:rPr>
        <w:tab/>
      </w:r>
      <w:r w:rsidRPr="00475567">
        <w:rPr>
          <w:szCs w:val="22"/>
        </w:rPr>
        <w:t xml:space="preserve">- </w:t>
      </w:r>
      <w:r w:rsidR="003A53E5">
        <w:rPr>
          <w:szCs w:val="22"/>
        </w:rPr>
        <w:t xml:space="preserve">Các gia đình </w:t>
      </w:r>
      <w:r w:rsidRPr="00475567">
        <w:rPr>
          <w:szCs w:val="22"/>
          <w:lang w:val="vi"/>
        </w:rPr>
        <w:t xml:space="preserve">trên địa bàn tỉnh </w:t>
      </w:r>
      <w:r w:rsidRPr="00475567">
        <w:rPr>
          <w:szCs w:val="22"/>
        </w:rPr>
        <w:t>Lạng Sơn</w:t>
      </w:r>
      <w:r w:rsidR="00882BBA">
        <w:rPr>
          <w:szCs w:val="22"/>
          <w:lang w:val="vi"/>
        </w:rPr>
        <w:t xml:space="preserve"> được quyền tham dự</w:t>
      </w:r>
      <w:r w:rsidRPr="00475567">
        <w:rPr>
          <w:szCs w:val="22"/>
          <w:lang w:val="vi"/>
        </w:rPr>
        <w:t xml:space="preserve"> thi.</w:t>
      </w:r>
    </w:p>
    <w:p w14:paraId="447591E5" w14:textId="77777777" w:rsidR="00475567" w:rsidRPr="00475567" w:rsidRDefault="00475567" w:rsidP="00475567">
      <w:pPr>
        <w:widowControl w:val="0"/>
        <w:autoSpaceDE w:val="0"/>
        <w:autoSpaceDN w:val="0"/>
        <w:spacing w:before="120" w:after="120"/>
        <w:ind w:right="-1"/>
        <w:jc w:val="both"/>
        <w:rPr>
          <w:szCs w:val="22"/>
          <w:lang w:val="vi"/>
        </w:rPr>
      </w:pPr>
      <w:r w:rsidRPr="00475567">
        <w:rPr>
          <w:szCs w:val="22"/>
          <w:lang w:val="vi"/>
        </w:rPr>
        <w:tab/>
      </w:r>
      <w:r w:rsidRPr="00475567">
        <w:rPr>
          <w:szCs w:val="22"/>
        </w:rPr>
        <w:t xml:space="preserve">- </w:t>
      </w:r>
      <w:r w:rsidRPr="00475567">
        <w:rPr>
          <w:szCs w:val="22"/>
          <w:lang w:val="vi"/>
        </w:rPr>
        <w:t>Các thành viên trong Ban Tổ chức, Ban Giám khảo, Tổ Thư ký không được gửi tác phẩm tham dự thi.</w:t>
      </w:r>
    </w:p>
    <w:p w14:paraId="6D6AE883" w14:textId="77777777" w:rsidR="00475567" w:rsidRDefault="00BB6B86" w:rsidP="006F2D4A">
      <w:pPr>
        <w:widowControl w:val="0"/>
        <w:spacing w:line="288" w:lineRule="auto"/>
        <w:ind w:right="-150" w:firstLine="720"/>
        <w:rPr>
          <w:b/>
          <w:iCs/>
          <w:lang w:val="nl-NL"/>
        </w:rPr>
      </w:pPr>
      <w:r w:rsidRPr="00BB6B86">
        <w:rPr>
          <w:b/>
          <w:iCs/>
          <w:lang w:val="nl-NL"/>
        </w:rPr>
        <w:t xml:space="preserve">2. Chủ đề: </w:t>
      </w:r>
      <w:r w:rsidRPr="00353C1C">
        <w:rPr>
          <w:iCs/>
          <w:lang w:val="nl-NL"/>
        </w:rPr>
        <w:t>“Giây phút hạnh phúc bên gia đình”.</w:t>
      </w:r>
    </w:p>
    <w:p w14:paraId="3966E021" w14:textId="77777777" w:rsidR="0080430D" w:rsidRDefault="0080430D" w:rsidP="006F2D4A">
      <w:pPr>
        <w:widowControl w:val="0"/>
        <w:spacing w:line="288" w:lineRule="auto"/>
        <w:ind w:right="-150" w:firstLine="720"/>
        <w:rPr>
          <w:b/>
          <w:iCs/>
          <w:lang w:val="nl-NL"/>
        </w:rPr>
      </w:pPr>
      <w:r>
        <w:rPr>
          <w:b/>
          <w:iCs/>
          <w:lang w:val="nl-NL"/>
        </w:rPr>
        <w:t>3. Nội dung tác phẩm:</w:t>
      </w:r>
    </w:p>
    <w:p w14:paraId="3AB11340" w14:textId="77777777" w:rsidR="009B11E3" w:rsidRPr="009B11E3" w:rsidRDefault="009B11E3" w:rsidP="006F2D4A">
      <w:pPr>
        <w:widowControl w:val="0"/>
        <w:spacing w:line="288" w:lineRule="auto"/>
        <w:ind w:right="-150" w:firstLine="720"/>
        <w:rPr>
          <w:iCs/>
          <w:lang w:val="nl-NL"/>
        </w:rPr>
      </w:pPr>
      <w:r w:rsidRPr="009B11E3">
        <w:rPr>
          <w:iCs/>
          <w:lang w:val="nl-NL"/>
        </w:rPr>
        <w:t>Tác phẩm dự thi là những bức ảnh:</w:t>
      </w:r>
    </w:p>
    <w:p w14:paraId="363C601B" w14:textId="77777777" w:rsidR="009B11E3" w:rsidRPr="009B11E3" w:rsidRDefault="009B11E3" w:rsidP="009B11E3">
      <w:pPr>
        <w:widowControl w:val="0"/>
        <w:autoSpaceDE w:val="0"/>
        <w:autoSpaceDN w:val="0"/>
        <w:spacing w:before="120" w:after="120"/>
        <w:ind w:right="-1" w:firstLine="851"/>
        <w:rPr>
          <w:szCs w:val="22"/>
          <w:lang w:val="vi"/>
        </w:rPr>
      </w:pPr>
      <w:r w:rsidRPr="009B11E3">
        <w:rPr>
          <w:szCs w:val="22"/>
        </w:rPr>
        <w:t xml:space="preserve">- </w:t>
      </w:r>
      <w:r w:rsidRPr="009B11E3">
        <w:rPr>
          <w:szCs w:val="22"/>
          <w:lang w:val="vi"/>
        </w:rPr>
        <w:t>Ghi</w:t>
      </w:r>
      <w:r w:rsidRPr="009B11E3">
        <w:rPr>
          <w:spacing w:val="-7"/>
          <w:szCs w:val="22"/>
          <w:lang w:val="vi"/>
        </w:rPr>
        <w:t xml:space="preserve"> </w:t>
      </w:r>
      <w:r w:rsidRPr="009B11E3">
        <w:rPr>
          <w:szCs w:val="22"/>
          <w:lang w:val="vi"/>
        </w:rPr>
        <w:t>lại</w:t>
      </w:r>
      <w:r w:rsidRPr="009B11E3">
        <w:rPr>
          <w:spacing w:val="-7"/>
          <w:szCs w:val="22"/>
          <w:lang w:val="vi"/>
        </w:rPr>
        <w:t xml:space="preserve"> </w:t>
      </w:r>
      <w:r w:rsidRPr="009B11E3">
        <w:rPr>
          <w:szCs w:val="22"/>
          <w:lang w:val="vi"/>
        </w:rPr>
        <w:t>những</w:t>
      </w:r>
      <w:r w:rsidRPr="009B11E3">
        <w:rPr>
          <w:spacing w:val="-7"/>
          <w:szCs w:val="22"/>
          <w:lang w:val="vi"/>
        </w:rPr>
        <w:t xml:space="preserve"> </w:t>
      </w:r>
      <w:r w:rsidRPr="009B11E3">
        <w:rPr>
          <w:szCs w:val="22"/>
          <w:lang w:val="vi"/>
        </w:rPr>
        <w:t>khoảnh</w:t>
      </w:r>
      <w:r w:rsidRPr="009B11E3">
        <w:rPr>
          <w:spacing w:val="-7"/>
          <w:szCs w:val="22"/>
          <w:lang w:val="vi"/>
        </w:rPr>
        <w:t xml:space="preserve"> </w:t>
      </w:r>
      <w:r w:rsidRPr="009B11E3">
        <w:rPr>
          <w:szCs w:val="22"/>
          <w:lang w:val="vi"/>
        </w:rPr>
        <w:t>khắc</w:t>
      </w:r>
      <w:r w:rsidRPr="009B11E3">
        <w:rPr>
          <w:szCs w:val="22"/>
        </w:rPr>
        <w:t>, giây phút</w:t>
      </w:r>
      <w:r w:rsidRPr="009B11E3">
        <w:rPr>
          <w:spacing w:val="-7"/>
          <w:szCs w:val="22"/>
          <w:lang w:val="vi"/>
        </w:rPr>
        <w:t xml:space="preserve"> </w:t>
      </w:r>
      <w:r w:rsidRPr="009B11E3">
        <w:rPr>
          <w:szCs w:val="22"/>
          <w:lang w:val="vi"/>
        </w:rPr>
        <w:t>yêu</w:t>
      </w:r>
      <w:r w:rsidRPr="009B11E3">
        <w:rPr>
          <w:spacing w:val="-7"/>
          <w:szCs w:val="22"/>
          <w:lang w:val="vi"/>
        </w:rPr>
        <w:t xml:space="preserve"> </w:t>
      </w:r>
      <w:r w:rsidRPr="009B11E3">
        <w:rPr>
          <w:szCs w:val="22"/>
          <w:lang w:val="vi"/>
        </w:rPr>
        <w:t>thương</w:t>
      </w:r>
      <w:r w:rsidRPr="009B11E3">
        <w:rPr>
          <w:spacing w:val="-9"/>
          <w:szCs w:val="22"/>
          <w:lang w:val="vi"/>
        </w:rPr>
        <w:t xml:space="preserve"> </w:t>
      </w:r>
      <w:r w:rsidRPr="009B11E3">
        <w:rPr>
          <w:szCs w:val="22"/>
          <w:lang w:val="vi"/>
        </w:rPr>
        <w:t>về</w:t>
      </w:r>
      <w:r w:rsidRPr="009B11E3">
        <w:rPr>
          <w:spacing w:val="-10"/>
          <w:szCs w:val="22"/>
          <w:lang w:val="vi"/>
        </w:rPr>
        <w:t xml:space="preserve"> </w:t>
      </w:r>
      <w:r w:rsidRPr="009B11E3">
        <w:rPr>
          <w:szCs w:val="22"/>
          <w:lang w:val="vi"/>
        </w:rPr>
        <w:t>không</w:t>
      </w:r>
      <w:r w:rsidRPr="009B11E3">
        <w:rPr>
          <w:spacing w:val="-7"/>
          <w:szCs w:val="22"/>
          <w:lang w:val="vi"/>
        </w:rPr>
        <w:t xml:space="preserve"> </w:t>
      </w:r>
      <w:r w:rsidRPr="009B11E3">
        <w:rPr>
          <w:szCs w:val="22"/>
          <w:lang w:val="vi"/>
        </w:rPr>
        <w:t>gian,</w:t>
      </w:r>
      <w:r w:rsidRPr="009B11E3">
        <w:rPr>
          <w:spacing w:val="-8"/>
          <w:szCs w:val="22"/>
          <w:lang w:val="vi"/>
        </w:rPr>
        <w:t xml:space="preserve"> </w:t>
      </w:r>
      <w:r w:rsidRPr="009B11E3">
        <w:rPr>
          <w:szCs w:val="22"/>
          <w:lang w:val="vi"/>
        </w:rPr>
        <w:t>cảnh</w:t>
      </w:r>
      <w:r w:rsidRPr="009B11E3">
        <w:rPr>
          <w:spacing w:val="-7"/>
          <w:szCs w:val="22"/>
          <w:lang w:val="vi"/>
        </w:rPr>
        <w:t xml:space="preserve"> </w:t>
      </w:r>
      <w:r w:rsidRPr="009B11E3">
        <w:rPr>
          <w:szCs w:val="22"/>
          <w:lang w:val="vi"/>
        </w:rPr>
        <w:t>vật,</w:t>
      </w:r>
      <w:r w:rsidRPr="009B11E3">
        <w:rPr>
          <w:spacing w:val="-11"/>
          <w:szCs w:val="22"/>
          <w:lang w:val="vi"/>
        </w:rPr>
        <w:t xml:space="preserve"> </w:t>
      </w:r>
      <w:r w:rsidRPr="009B11E3">
        <w:rPr>
          <w:szCs w:val="22"/>
          <w:lang w:val="vi"/>
        </w:rPr>
        <w:t>thời</w:t>
      </w:r>
      <w:r w:rsidRPr="009B11E3">
        <w:rPr>
          <w:spacing w:val="-7"/>
          <w:szCs w:val="22"/>
          <w:lang w:val="vi"/>
        </w:rPr>
        <w:t xml:space="preserve"> </w:t>
      </w:r>
      <w:r w:rsidRPr="009B11E3">
        <w:rPr>
          <w:szCs w:val="22"/>
          <w:lang w:val="vi"/>
        </w:rPr>
        <w:t>gian của</w:t>
      </w:r>
      <w:r w:rsidRPr="009B11E3">
        <w:rPr>
          <w:spacing w:val="-7"/>
          <w:szCs w:val="22"/>
          <w:lang w:val="vi"/>
        </w:rPr>
        <w:t xml:space="preserve"> </w:t>
      </w:r>
      <w:r w:rsidRPr="009B11E3">
        <w:rPr>
          <w:szCs w:val="22"/>
          <w:lang w:val="vi"/>
        </w:rPr>
        <w:t>các</w:t>
      </w:r>
      <w:r w:rsidRPr="009B11E3">
        <w:rPr>
          <w:spacing w:val="-9"/>
          <w:szCs w:val="22"/>
          <w:lang w:val="vi"/>
        </w:rPr>
        <w:t xml:space="preserve"> </w:t>
      </w:r>
      <w:r w:rsidRPr="009B11E3">
        <w:rPr>
          <w:szCs w:val="22"/>
          <w:lang w:val="vi"/>
        </w:rPr>
        <w:t>thành</w:t>
      </w:r>
      <w:r w:rsidRPr="009B11E3">
        <w:rPr>
          <w:spacing w:val="-6"/>
          <w:szCs w:val="22"/>
          <w:lang w:val="vi"/>
        </w:rPr>
        <w:t xml:space="preserve"> </w:t>
      </w:r>
      <w:r w:rsidRPr="009B11E3">
        <w:rPr>
          <w:szCs w:val="22"/>
          <w:lang w:val="vi"/>
        </w:rPr>
        <w:t>viên</w:t>
      </w:r>
      <w:r w:rsidRPr="009B11E3">
        <w:rPr>
          <w:spacing w:val="-8"/>
          <w:szCs w:val="22"/>
          <w:lang w:val="vi"/>
        </w:rPr>
        <w:t xml:space="preserve"> </w:t>
      </w:r>
      <w:r w:rsidRPr="009B11E3">
        <w:rPr>
          <w:szCs w:val="22"/>
          <w:lang w:val="vi"/>
        </w:rPr>
        <w:t>trong</w:t>
      </w:r>
      <w:r w:rsidRPr="009B11E3">
        <w:rPr>
          <w:spacing w:val="-8"/>
          <w:szCs w:val="22"/>
          <w:lang w:val="vi"/>
        </w:rPr>
        <w:t xml:space="preserve"> </w:t>
      </w:r>
      <w:r w:rsidRPr="009B11E3">
        <w:rPr>
          <w:szCs w:val="22"/>
          <w:lang w:val="vi"/>
        </w:rPr>
        <w:t>gia</w:t>
      </w:r>
      <w:r w:rsidRPr="009B11E3">
        <w:rPr>
          <w:spacing w:val="-9"/>
          <w:szCs w:val="22"/>
          <w:lang w:val="vi"/>
        </w:rPr>
        <w:t xml:space="preserve"> </w:t>
      </w:r>
      <w:r w:rsidRPr="009B11E3">
        <w:rPr>
          <w:szCs w:val="22"/>
          <w:lang w:val="vi"/>
        </w:rPr>
        <w:t>đình;</w:t>
      </w:r>
      <w:r w:rsidRPr="009B11E3">
        <w:rPr>
          <w:spacing w:val="-6"/>
          <w:szCs w:val="22"/>
          <w:lang w:val="vi"/>
        </w:rPr>
        <w:t xml:space="preserve"> </w:t>
      </w:r>
      <w:r w:rsidRPr="009B11E3">
        <w:rPr>
          <w:szCs w:val="22"/>
          <w:lang w:val="vi"/>
        </w:rPr>
        <w:t>tình</w:t>
      </w:r>
      <w:r w:rsidRPr="009B11E3">
        <w:rPr>
          <w:spacing w:val="-8"/>
          <w:szCs w:val="22"/>
          <w:lang w:val="vi"/>
        </w:rPr>
        <w:t xml:space="preserve"> </w:t>
      </w:r>
      <w:r w:rsidRPr="009B11E3">
        <w:rPr>
          <w:szCs w:val="22"/>
          <w:lang w:val="vi"/>
        </w:rPr>
        <w:t>đoàn</w:t>
      </w:r>
      <w:r w:rsidRPr="009B11E3">
        <w:rPr>
          <w:spacing w:val="-8"/>
          <w:szCs w:val="22"/>
          <w:lang w:val="vi"/>
        </w:rPr>
        <w:t xml:space="preserve"> </w:t>
      </w:r>
      <w:r w:rsidRPr="009B11E3">
        <w:rPr>
          <w:szCs w:val="22"/>
          <w:lang w:val="vi"/>
        </w:rPr>
        <w:t>kết,</w:t>
      </w:r>
      <w:r w:rsidRPr="009B11E3">
        <w:rPr>
          <w:spacing w:val="-7"/>
          <w:szCs w:val="22"/>
          <w:lang w:val="vi"/>
        </w:rPr>
        <w:t xml:space="preserve"> </w:t>
      </w:r>
      <w:r w:rsidRPr="009B11E3">
        <w:rPr>
          <w:szCs w:val="22"/>
          <w:lang w:val="vi"/>
        </w:rPr>
        <w:t>yêu</w:t>
      </w:r>
      <w:r w:rsidRPr="009B11E3">
        <w:rPr>
          <w:spacing w:val="-6"/>
          <w:szCs w:val="22"/>
          <w:lang w:val="vi"/>
        </w:rPr>
        <w:t xml:space="preserve"> </w:t>
      </w:r>
      <w:r w:rsidRPr="009B11E3">
        <w:rPr>
          <w:szCs w:val="22"/>
          <w:lang w:val="vi"/>
        </w:rPr>
        <w:t>thương</w:t>
      </w:r>
      <w:r w:rsidRPr="009B11E3">
        <w:rPr>
          <w:spacing w:val="-8"/>
          <w:szCs w:val="22"/>
          <w:lang w:val="vi"/>
        </w:rPr>
        <w:t xml:space="preserve"> </w:t>
      </w:r>
      <w:r w:rsidRPr="009B11E3">
        <w:rPr>
          <w:szCs w:val="22"/>
          <w:lang w:val="vi"/>
        </w:rPr>
        <w:t>và</w:t>
      </w:r>
      <w:r w:rsidRPr="009B11E3">
        <w:rPr>
          <w:spacing w:val="-7"/>
          <w:szCs w:val="22"/>
          <w:lang w:val="vi"/>
        </w:rPr>
        <w:t xml:space="preserve"> </w:t>
      </w:r>
      <w:r w:rsidRPr="009B11E3">
        <w:rPr>
          <w:szCs w:val="22"/>
          <w:lang w:val="vi"/>
        </w:rPr>
        <w:t>đùm</w:t>
      </w:r>
      <w:r w:rsidRPr="009B11E3">
        <w:rPr>
          <w:spacing w:val="-11"/>
          <w:szCs w:val="22"/>
          <w:lang w:val="vi"/>
        </w:rPr>
        <w:t xml:space="preserve"> </w:t>
      </w:r>
      <w:r w:rsidRPr="009B11E3">
        <w:rPr>
          <w:szCs w:val="22"/>
          <w:lang w:val="vi"/>
        </w:rPr>
        <w:t>bọc</w:t>
      </w:r>
      <w:r w:rsidRPr="009B11E3">
        <w:rPr>
          <w:spacing w:val="-7"/>
          <w:szCs w:val="22"/>
          <w:lang w:val="vi"/>
        </w:rPr>
        <w:t xml:space="preserve"> </w:t>
      </w:r>
      <w:r w:rsidRPr="009B11E3">
        <w:rPr>
          <w:szCs w:val="22"/>
          <w:lang w:val="vi"/>
        </w:rPr>
        <w:t>lẫn</w:t>
      </w:r>
      <w:r w:rsidRPr="009B11E3">
        <w:rPr>
          <w:spacing w:val="-6"/>
          <w:szCs w:val="22"/>
          <w:lang w:val="vi"/>
        </w:rPr>
        <w:t xml:space="preserve"> </w:t>
      </w:r>
      <w:r w:rsidRPr="009B11E3">
        <w:rPr>
          <w:szCs w:val="22"/>
          <w:lang w:val="vi"/>
        </w:rPr>
        <w:t>nhau trong gia đình.</w:t>
      </w:r>
    </w:p>
    <w:p w14:paraId="453FCE30" w14:textId="77777777" w:rsidR="009B11E3" w:rsidRPr="009B11E3" w:rsidRDefault="009B11E3" w:rsidP="009B11E3">
      <w:pPr>
        <w:widowControl w:val="0"/>
        <w:autoSpaceDE w:val="0"/>
        <w:autoSpaceDN w:val="0"/>
        <w:spacing w:before="120" w:after="120"/>
        <w:ind w:right="-1" w:firstLine="851"/>
        <w:jc w:val="both"/>
        <w:rPr>
          <w:szCs w:val="22"/>
          <w:lang w:val="vi"/>
        </w:rPr>
      </w:pPr>
      <w:r w:rsidRPr="009B11E3">
        <w:rPr>
          <w:szCs w:val="22"/>
        </w:rPr>
        <w:t xml:space="preserve">- </w:t>
      </w:r>
      <w:r w:rsidRPr="009B11E3">
        <w:rPr>
          <w:szCs w:val="22"/>
          <w:lang w:val="vi"/>
        </w:rPr>
        <w:t xml:space="preserve">Thể hiện sự bình đẳng giới trong gia đình, trong cuộc sống thường ngày, phát huy truyền thống gia đình Việt Nam ấm no, tiến bộ, hạnh phúc. </w:t>
      </w:r>
    </w:p>
    <w:p w14:paraId="3BD5F43C" w14:textId="77777777" w:rsidR="009B11E3" w:rsidRPr="009B11E3" w:rsidRDefault="009B11E3" w:rsidP="00D32C27">
      <w:pPr>
        <w:widowControl w:val="0"/>
        <w:autoSpaceDE w:val="0"/>
        <w:autoSpaceDN w:val="0"/>
        <w:spacing w:before="120" w:after="120"/>
        <w:ind w:right="-1" w:firstLine="851"/>
        <w:jc w:val="both"/>
        <w:rPr>
          <w:szCs w:val="22"/>
          <w:lang w:val="vi"/>
        </w:rPr>
      </w:pPr>
      <w:r w:rsidRPr="009B11E3">
        <w:rPr>
          <w:szCs w:val="22"/>
        </w:rPr>
        <w:t xml:space="preserve">- </w:t>
      </w:r>
      <w:r w:rsidRPr="009B11E3">
        <w:rPr>
          <w:szCs w:val="22"/>
          <w:lang w:val="vi"/>
        </w:rPr>
        <w:t>Ghi lại khoảnh khắc đẹp hình ảnh gia đình và vai trò của các thành viên gia đình ngày nay trong cuộc sống đời thường như tích cực trong học tập, nuôi dạy</w:t>
      </w:r>
      <w:r w:rsidRPr="009B11E3">
        <w:rPr>
          <w:spacing w:val="-8"/>
          <w:szCs w:val="22"/>
          <w:lang w:val="vi"/>
        </w:rPr>
        <w:t xml:space="preserve"> </w:t>
      </w:r>
      <w:r w:rsidRPr="009B11E3">
        <w:rPr>
          <w:szCs w:val="22"/>
          <w:lang w:val="vi"/>
        </w:rPr>
        <w:t>con,</w:t>
      </w:r>
      <w:r w:rsidRPr="009B11E3">
        <w:rPr>
          <w:spacing w:val="-5"/>
          <w:szCs w:val="22"/>
          <w:lang w:val="vi"/>
        </w:rPr>
        <w:t xml:space="preserve"> </w:t>
      </w:r>
      <w:r w:rsidRPr="009B11E3">
        <w:rPr>
          <w:szCs w:val="22"/>
          <w:lang w:val="vi"/>
        </w:rPr>
        <w:t>xây</w:t>
      </w:r>
      <w:r w:rsidRPr="009B11E3">
        <w:rPr>
          <w:spacing w:val="-8"/>
          <w:szCs w:val="22"/>
          <w:lang w:val="vi"/>
        </w:rPr>
        <w:t xml:space="preserve"> </w:t>
      </w:r>
      <w:r w:rsidRPr="009B11E3">
        <w:rPr>
          <w:szCs w:val="22"/>
          <w:lang w:val="vi"/>
        </w:rPr>
        <w:t>dựng</w:t>
      </w:r>
      <w:r w:rsidRPr="009B11E3">
        <w:rPr>
          <w:spacing w:val="-4"/>
          <w:szCs w:val="22"/>
          <w:lang w:val="vi"/>
        </w:rPr>
        <w:t xml:space="preserve"> </w:t>
      </w:r>
      <w:r w:rsidRPr="009B11E3">
        <w:rPr>
          <w:szCs w:val="22"/>
          <w:lang w:val="vi"/>
        </w:rPr>
        <w:t>gia</w:t>
      </w:r>
      <w:r w:rsidRPr="009B11E3">
        <w:rPr>
          <w:spacing w:val="-4"/>
          <w:szCs w:val="22"/>
          <w:lang w:val="vi"/>
        </w:rPr>
        <w:t xml:space="preserve"> </w:t>
      </w:r>
      <w:r w:rsidRPr="009B11E3">
        <w:rPr>
          <w:szCs w:val="22"/>
          <w:lang w:val="vi"/>
        </w:rPr>
        <w:t>đình</w:t>
      </w:r>
      <w:r w:rsidRPr="009B11E3">
        <w:rPr>
          <w:spacing w:val="-6"/>
          <w:szCs w:val="22"/>
          <w:lang w:val="vi"/>
        </w:rPr>
        <w:t xml:space="preserve"> </w:t>
      </w:r>
      <w:r w:rsidRPr="009B11E3">
        <w:rPr>
          <w:szCs w:val="22"/>
          <w:lang w:val="vi"/>
        </w:rPr>
        <w:t>hạnh</w:t>
      </w:r>
      <w:r w:rsidRPr="009B11E3">
        <w:rPr>
          <w:spacing w:val="-4"/>
          <w:szCs w:val="22"/>
          <w:lang w:val="vi"/>
        </w:rPr>
        <w:t xml:space="preserve"> </w:t>
      </w:r>
      <w:r w:rsidRPr="009B11E3">
        <w:rPr>
          <w:szCs w:val="22"/>
          <w:lang w:val="vi"/>
        </w:rPr>
        <w:t>phúc,</w:t>
      </w:r>
      <w:r w:rsidRPr="009B11E3">
        <w:rPr>
          <w:spacing w:val="-5"/>
          <w:szCs w:val="22"/>
          <w:lang w:val="vi"/>
        </w:rPr>
        <w:t xml:space="preserve"> </w:t>
      </w:r>
      <w:r w:rsidRPr="009B11E3">
        <w:rPr>
          <w:szCs w:val="22"/>
          <w:lang w:val="vi"/>
        </w:rPr>
        <w:t>tham</w:t>
      </w:r>
      <w:r w:rsidRPr="009B11E3">
        <w:rPr>
          <w:spacing w:val="-7"/>
          <w:szCs w:val="22"/>
          <w:lang w:val="vi"/>
        </w:rPr>
        <w:t xml:space="preserve"> </w:t>
      </w:r>
      <w:r w:rsidRPr="009B11E3">
        <w:rPr>
          <w:szCs w:val="22"/>
          <w:lang w:val="vi"/>
        </w:rPr>
        <w:t>gia</w:t>
      </w:r>
      <w:r w:rsidRPr="009B11E3">
        <w:rPr>
          <w:spacing w:val="-4"/>
          <w:szCs w:val="22"/>
          <w:lang w:val="vi"/>
        </w:rPr>
        <w:t xml:space="preserve"> </w:t>
      </w:r>
      <w:r w:rsidRPr="009B11E3">
        <w:rPr>
          <w:szCs w:val="22"/>
          <w:lang w:val="vi"/>
        </w:rPr>
        <w:t>vào các</w:t>
      </w:r>
      <w:r w:rsidRPr="009B11E3">
        <w:rPr>
          <w:spacing w:val="-4"/>
          <w:szCs w:val="22"/>
          <w:lang w:val="vi"/>
        </w:rPr>
        <w:t xml:space="preserve"> </w:t>
      </w:r>
      <w:r w:rsidRPr="009B11E3">
        <w:rPr>
          <w:szCs w:val="22"/>
          <w:lang w:val="vi"/>
        </w:rPr>
        <w:t>hoạt</w:t>
      </w:r>
      <w:r w:rsidRPr="009B11E3">
        <w:rPr>
          <w:spacing w:val="-6"/>
          <w:szCs w:val="22"/>
          <w:lang w:val="vi"/>
        </w:rPr>
        <w:t xml:space="preserve"> </w:t>
      </w:r>
      <w:r w:rsidRPr="009B11E3">
        <w:rPr>
          <w:szCs w:val="22"/>
          <w:lang w:val="vi"/>
        </w:rPr>
        <w:t>động</w:t>
      </w:r>
      <w:r w:rsidRPr="009B11E3">
        <w:rPr>
          <w:spacing w:val="-6"/>
          <w:szCs w:val="22"/>
          <w:lang w:val="vi"/>
        </w:rPr>
        <w:t xml:space="preserve"> </w:t>
      </w:r>
      <w:r w:rsidRPr="009B11E3">
        <w:rPr>
          <w:szCs w:val="22"/>
          <w:lang w:val="vi"/>
        </w:rPr>
        <w:t>xã</w:t>
      </w:r>
      <w:r w:rsidRPr="009B11E3">
        <w:rPr>
          <w:spacing w:val="-4"/>
          <w:szCs w:val="22"/>
          <w:lang w:val="vi"/>
        </w:rPr>
        <w:t xml:space="preserve"> </w:t>
      </w:r>
      <w:r w:rsidRPr="009B11E3">
        <w:rPr>
          <w:szCs w:val="22"/>
          <w:lang w:val="vi"/>
        </w:rPr>
        <w:t>hội,…</w:t>
      </w:r>
      <w:r w:rsidRPr="009B11E3">
        <w:rPr>
          <w:spacing w:val="-7"/>
          <w:szCs w:val="22"/>
          <w:lang w:val="vi"/>
        </w:rPr>
        <w:t xml:space="preserve"> </w:t>
      </w:r>
      <w:r w:rsidRPr="009B11E3">
        <w:rPr>
          <w:szCs w:val="22"/>
          <w:lang w:val="vi"/>
        </w:rPr>
        <w:t xml:space="preserve">trên địa bàn tỉnh </w:t>
      </w:r>
      <w:r w:rsidRPr="009B11E3">
        <w:rPr>
          <w:szCs w:val="22"/>
        </w:rPr>
        <w:t>Lạng Sơn</w:t>
      </w:r>
      <w:r w:rsidRPr="009B11E3">
        <w:rPr>
          <w:szCs w:val="22"/>
          <w:lang w:val="vi"/>
        </w:rPr>
        <w:t>.</w:t>
      </w:r>
      <w:r w:rsidR="00D32C27" w:rsidRPr="00D32C27">
        <w:rPr>
          <w:szCs w:val="22"/>
          <w:lang w:val="vi"/>
        </w:rPr>
        <w:t xml:space="preserve"> </w:t>
      </w:r>
    </w:p>
    <w:p w14:paraId="1A0771BF" w14:textId="77777777" w:rsidR="009B11E3" w:rsidRPr="00F21823" w:rsidRDefault="009B11E3" w:rsidP="009B11E3">
      <w:pPr>
        <w:widowControl w:val="0"/>
        <w:autoSpaceDE w:val="0"/>
        <w:autoSpaceDN w:val="0"/>
        <w:spacing w:before="120" w:after="120"/>
        <w:ind w:right="-1" w:firstLine="851"/>
        <w:jc w:val="both"/>
        <w:rPr>
          <w:szCs w:val="22"/>
        </w:rPr>
      </w:pPr>
      <w:r w:rsidRPr="00F21823">
        <w:rPr>
          <w:szCs w:val="22"/>
        </w:rPr>
        <w:t>- Khuyến khích các gia đình là người dân tộc mặc trang phục truyền thống của dân tộc mình.</w:t>
      </w:r>
    </w:p>
    <w:p w14:paraId="2AA37EF6" w14:textId="77777777" w:rsidR="009265C8" w:rsidRDefault="00F21823" w:rsidP="009B11E3">
      <w:pPr>
        <w:spacing w:before="80" w:after="80"/>
        <w:ind w:firstLine="720"/>
        <w:jc w:val="both"/>
        <w:rPr>
          <w:b/>
        </w:rPr>
      </w:pPr>
      <w:r>
        <w:rPr>
          <w:b/>
        </w:rPr>
        <w:t>4</w:t>
      </w:r>
      <w:r w:rsidR="009265C8" w:rsidRPr="009265C8">
        <w:rPr>
          <w:b/>
        </w:rPr>
        <w:t>. Quy định về tác phẩm dự thi</w:t>
      </w:r>
    </w:p>
    <w:p w14:paraId="5D4A5D49" w14:textId="77777777" w:rsidR="009265C8" w:rsidRPr="00F94367" w:rsidRDefault="009265C8" w:rsidP="009B11E3">
      <w:pPr>
        <w:spacing w:before="80" w:after="80"/>
        <w:ind w:firstLine="720"/>
        <w:jc w:val="both"/>
        <w:rPr>
          <w:b/>
        </w:rPr>
      </w:pPr>
      <w:r w:rsidRPr="00F94367">
        <w:t>- Các tác phẩm dự thi phải được sáng tác trên địa bàn tỉnh Lạng Sơn;</w:t>
      </w:r>
    </w:p>
    <w:p w14:paraId="08E9A306" w14:textId="77777777" w:rsidR="009265C8" w:rsidRPr="009265C8" w:rsidRDefault="009265C8" w:rsidP="009265C8">
      <w:pPr>
        <w:shd w:val="clear" w:color="auto" w:fill="FFFFFF"/>
        <w:spacing w:before="80" w:after="80"/>
        <w:ind w:firstLine="720"/>
        <w:jc w:val="both"/>
      </w:pPr>
      <w:r w:rsidRPr="009265C8">
        <w:t xml:space="preserve">- </w:t>
      </w:r>
      <w:r w:rsidR="00F94367">
        <w:t>C</w:t>
      </w:r>
      <w:r w:rsidRPr="009265C8">
        <w:t>ác tác phẩm đã đạt giải ở các Cuộc thi khác không được dự thi.</w:t>
      </w:r>
    </w:p>
    <w:p w14:paraId="061FC712" w14:textId="77777777" w:rsidR="009265C8" w:rsidRDefault="009265C8" w:rsidP="009265C8">
      <w:pPr>
        <w:shd w:val="clear" w:color="auto" w:fill="FFFFFF"/>
        <w:spacing w:before="80" w:after="80"/>
        <w:ind w:firstLine="720"/>
        <w:jc w:val="both"/>
      </w:pPr>
      <w:r w:rsidRPr="009265C8">
        <w:t>- Tác phẩm ảnh bắt buộc phải có thuyết minh, chú thích gửi kèm theo, nội dung thuyết minh phải ngắn gọn, nêu rõ ý nghĩa của ảnh.</w:t>
      </w:r>
    </w:p>
    <w:p w14:paraId="0C249F43" w14:textId="77777777" w:rsidR="0056292E" w:rsidRPr="00F94367" w:rsidRDefault="0056292E" w:rsidP="0056292E">
      <w:pPr>
        <w:shd w:val="clear" w:color="auto" w:fill="FFFFFF"/>
        <w:spacing w:before="80" w:after="80"/>
        <w:ind w:firstLine="720"/>
        <w:jc w:val="both"/>
      </w:pPr>
      <w:r w:rsidRPr="00F94367">
        <w:t>- Tác giả gửi ảnh dự thi phải có trách nhiệm về ảnh của mình</w:t>
      </w:r>
      <w:r w:rsidR="00E5291D" w:rsidRPr="00F94367">
        <w:t xml:space="preserve">, </w:t>
      </w:r>
      <w:r w:rsidR="00EF15EE" w:rsidRPr="00F94367">
        <w:t>là người sở hữu bản quyền của tác phẩm</w:t>
      </w:r>
      <w:r w:rsidR="0042523B" w:rsidRPr="00F94367">
        <w:t>, các chủ thể trong tác phẩm phải là các thành viên trong gia đình của tác giả tham gia.</w:t>
      </w:r>
      <w:r w:rsidRPr="00F94367">
        <w:t xml:space="preserve"> Ban Tổ chức không chịu trách nhiệm khi có xảy ra tranh chấp về tác giả, tác phẩm; đồng thời, hủy bỏ kết quả xếp loại và thu hồi giải thưởng đối với các tác phẩm vi phạm về quyền tác giả, tác phẩm. </w:t>
      </w:r>
    </w:p>
    <w:p w14:paraId="73FE76C6" w14:textId="77777777" w:rsidR="00057499" w:rsidRPr="00057499" w:rsidRDefault="00F21823" w:rsidP="00057499">
      <w:pPr>
        <w:shd w:val="clear" w:color="auto" w:fill="FFFFFF"/>
        <w:spacing w:before="80" w:after="80"/>
        <w:ind w:firstLine="720"/>
        <w:jc w:val="both"/>
        <w:rPr>
          <w:b/>
        </w:rPr>
      </w:pPr>
      <w:r>
        <w:rPr>
          <w:b/>
        </w:rPr>
        <w:lastRenderedPageBreak/>
        <w:t>5</w:t>
      </w:r>
      <w:r w:rsidR="00057499" w:rsidRPr="00057499">
        <w:rPr>
          <w:b/>
        </w:rPr>
        <w:t>. Quy cách ảnh dự thi</w:t>
      </w:r>
    </w:p>
    <w:p w14:paraId="041F74EE" w14:textId="77777777" w:rsidR="00117CE9" w:rsidRDefault="00057499" w:rsidP="00057499">
      <w:pPr>
        <w:shd w:val="clear" w:color="auto" w:fill="FFFFFF"/>
        <w:spacing w:before="80" w:after="80"/>
        <w:ind w:firstLine="720"/>
        <w:jc w:val="both"/>
        <w:rPr>
          <w:lang w:val="zu-ZA"/>
        </w:rPr>
      </w:pPr>
      <w:r>
        <w:rPr>
          <w:lang w:val="zu-ZA"/>
        </w:rPr>
        <w:t xml:space="preserve">- </w:t>
      </w:r>
      <w:r w:rsidR="00E53A73">
        <w:rPr>
          <w:lang w:val="zu-ZA"/>
        </w:rPr>
        <w:t xml:space="preserve">Ảnh dự thi là ảnh đơn, in </w:t>
      </w:r>
      <w:r w:rsidRPr="00057499">
        <w:rPr>
          <w:lang w:val="zu-ZA"/>
        </w:rPr>
        <w:t>màu hoặc đen trắng</w:t>
      </w:r>
      <w:r w:rsidR="00117CE9">
        <w:rPr>
          <w:lang w:val="zu-ZA"/>
        </w:rPr>
        <w:t xml:space="preserve"> được ghi lại bằng điện thoại thông minh hoặc thiết bị máy ảnh</w:t>
      </w:r>
      <w:r w:rsidR="00DB2287">
        <w:rPr>
          <w:lang w:val="zu-ZA"/>
        </w:rPr>
        <w:t xml:space="preserve">. Tác phẩm dự thi phải gửi đầy đủ tên </w:t>
      </w:r>
      <w:r w:rsidR="00D613CD">
        <w:rPr>
          <w:lang w:val="zu-ZA"/>
        </w:rPr>
        <w:t>tác phẩm, tên thật của tác giả</w:t>
      </w:r>
      <w:r w:rsidR="00B56A87">
        <w:rPr>
          <w:lang w:val="zu-ZA"/>
        </w:rPr>
        <w:t xml:space="preserve">, </w:t>
      </w:r>
      <w:r w:rsidR="00DB2287">
        <w:rPr>
          <w:lang w:val="zu-ZA"/>
        </w:rPr>
        <w:t xml:space="preserve">địa chỉ nơi thường trú, số điện thoại liên hệ, </w:t>
      </w:r>
      <w:r w:rsidR="00B56A87">
        <w:rPr>
          <w:lang w:val="zu-ZA"/>
        </w:rPr>
        <w:t xml:space="preserve">địa chỉ email, </w:t>
      </w:r>
      <w:r w:rsidR="0009239F">
        <w:rPr>
          <w:lang w:val="zu-ZA"/>
        </w:rPr>
        <w:t>thời gian và địa điểm chụp ảnh.</w:t>
      </w:r>
    </w:p>
    <w:p w14:paraId="45D5909F" w14:textId="77777777" w:rsidR="00E10261" w:rsidRDefault="00E10261" w:rsidP="00057499">
      <w:pPr>
        <w:shd w:val="clear" w:color="auto" w:fill="FFFFFF"/>
        <w:spacing w:before="80" w:after="80"/>
        <w:ind w:firstLine="720"/>
        <w:jc w:val="both"/>
        <w:rPr>
          <w:lang w:val="zu-ZA"/>
        </w:rPr>
      </w:pPr>
      <w:r>
        <w:rPr>
          <w:lang w:val="zu-ZA"/>
        </w:rPr>
        <w:t>- Chấp nhận ảnh chỉnh màu sắc, ánh sáng</w:t>
      </w:r>
      <w:r w:rsidR="00C35C0A">
        <w:rPr>
          <w:lang w:val="zu-ZA"/>
        </w:rPr>
        <w:t>, crop</w:t>
      </w:r>
      <w:r>
        <w:rPr>
          <w:lang w:val="zu-ZA"/>
        </w:rPr>
        <w:t xml:space="preserve"> nhưng không được chắp</w:t>
      </w:r>
      <w:r w:rsidR="00DD26B7">
        <w:rPr>
          <w:lang w:val="zu-ZA"/>
        </w:rPr>
        <w:t>, ghép sai thực tế</w:t>
      </w:r>
      <w:r w:rsidR="00202F55">
        <w:rPr>
          <w:lang w:val="zu-ZA"/>
        </w:rPr>
        <w:t xml:space="preserve">. Không ghi tên, chữ chìm, </w:t>
      </w:r>
      <w:r w:rsidR="00FC76BF">
        <w:rPr>
          <w:lang w:val="zu-ZA"/>
        </w:rPr>
        <w:t xml:space="preserve">địa danh, </w:t>
      </w:r>
      <w:r w:rsidR="00202F55">
        <w:rPr>
          <w:lang w:val="zu-ZA"/>
        </w:rPr>
        <w:t>bo, viền lên ảnh dự thi</w:t>
      </w:r>
      <w:r w:rsidR="0077363D">
        <w:rPr>
          <w:lang w:val="zu-ZA"/>
        </w:rPr>
        <w:t xml:space="preserve"> </w:t>
      </w:r>
      <w:r w:rsidR="00FC76BF">
        <w:rPr>
          <w:lang w:val="zu-ZA"/>
        </w:rPr>
        <w:t>hoặc đánh dấu lên ảnh</w:t>
      </w:r>
      <w:r w:rsidR="0077363D">
        <w:rPr>
          <w:lang w:val="zu-ZA"/>
        </w:rPr>
        <w:t>.</w:t>
      </w:r>
    </w:p>
    <w:p w14:paraId="2D1A0C83" w14:textId="77777777" w:rsidR="00B139F2" w:rsidRDefault="00B139F2" w:rsidP="00057499">
      <w:pPr>
        <w:shd w:val="clear" w:color="auto" w:fill="FFFFFF"/>
        <w:spacing w:before="80" w:after="80"/>
        <w:ind w:firstLine="720"/>
        <w:jc w:val="both"/>
        <w:rPr>
          <w:lang w:val="zu-ZA"/>
        </w:rPr>
      </w:pPr>
      <w:r>
        <w:rPr>
          <w:lang w:val="zu-ZA"/>
        </w:rPr>
        <w:t>- Gửi ảnh bằng một trong hai hình thức:</w:t>
      </w:r>
    </w:p>
    <w:p w14:paraId="5B5ED4E1" w14:textId="77777777" w:rsidR="00B139F2" w:rsidRPr="003F2333" w:rsidRDefault="00B139F2" w:rsidP="00196CDD">
      <w:pPr>
        <w:pStyle w:val="ThngthngWeb"/>
        <w:shd w:val="clear" w:color="auto" w:fill="FFFFFF"/>
        <w:spacing w:before="80" w:beforeAutospacing="0" w:after="80" w:afterAutospacing="0"/>
        <w:ind w:firstLine="720"/>
        <w:jc w:val="both"/>
        <w:rPr>
          <w:sz w:val="28"/>
          <w:szCs w:val="28"/>
          <w:lang w:val="zu-ZA"/>
        </w:rPr>
      </w:pPr>
      <w:r w:rsidRPr="00196CDD">
        <w:rPr>
          <w:sz w:val="28"/>
          <w:szCs w:val="28"/>
          <w:lang w:val="zu-ZA"/>
        </w:rPr>
        <w:t xml:space="preserve">+ </w:t>
      </w:r>
      <w:r w:rsidR="00F21823">
        <w:rPr>
          <w:sz w:val="28"/>
          <w:szCs w:val="28"/>
          <w:lang w:val="zu-ZA"/>
        </w:rPr>
        <w:t>Ảnh</w:t>
      </w:r>
      <w:r w:rsidRPr="00196CDD">
        <w:rPr>
          <w:sz w:val="28"/>
          <w:szCs w:val="28"/>
          <w:lang w:val="zu-ZA"/>
        </w:rPr>
        <w:t xml:space="preserve"> gửi dạng file kỹ thuật số phải được định dạng JPG/JPEG hoặc PNG,</w:t>
      </w:r>
      <w:r w:rsidR="00196CDD" w:rsidRPr="00196CDD">
        <w:rPr>
          <w:sz w:val="28"/>
          <w:szCs w:val="28"/>
          <w:lang w:val="zu-ZA"/>
        </w:rPr>
        <w:t xml:space="preserve"> </w:t>
      </w:r>
      <w:r w:rsidR="00196CDD">
        <w:rPr>
          <w:sz w:val="28"/>
          <w:szCs w:val="28"/>
          <w:lang w:val="zu-ZA"/>
        </w:rPr>
        <w:t>độ phân giải tối thiểu 300dpi</w:t>
      </w:r>
      <w:r w:rsidR="00305AC8">
        <w:rPr>
          <w:sz w:val="28"/>
          <w:szCs w:val="28"/>
          <w:lang w:val="zu-ZA"/>
        </w:rPr>
        <w:t>, dung lượng từ 5Mb trở</w:t>
      </w:r>
      <w:r w:rsidR="003F2333" w:rsidRPr="003F2333">
        <w:rPr>
          <w:sz w:val="28"/>
          <w:szCs w:val="28"/>
          <w:lang w:val="zu-ZA"/>
        </w:rPr>
        <w:t xml:space="preserve"> lên/1 ảnh</w:t>
      </w:r>
    </w:p>
    <w:p w14:paraId="6019AD07" w14:textId="77777777" w:rsidR="00057499" w:rsidRDefault="003F2333" w:rsidP="0056292E">
      <w:pPr>
        <w:shd w:val="clear" w:color="auto" w:fill="FFFFFF"/>
        <w:spacing w:before="80" w:after="80"/>
        <w:ind w:firstLine="720"/>
        <w:jc w:val="both"/>
        <w:rPr>
          <w:lang w:val="zu-ZA"/>
        </w:rPr>
      </w:pPr>
      <w:r>
        <w:rPr>
          <w:lang w:val="zu-ZA"/>
        </w:rPr>
        <w:t xml:space="preserve">+ </w:t>
      </w:r>
      <w:r w:rsidR="005E0A61">
        <w:rPr>
          <w:lang w:val="zu-ZA"/>
        </w:rPr>
        <w:t xml:space="preserve">Ảnh giấy, kích thước ảnh dự thi </w:t>
      </w:r>
      <w:r w:rsidR="005712A8">
        <w:rPr>
          <w:lang w:val="zu-ZA"/>
        </w:rPr>
        <w:t>30</w:t>
      </w:r>
      <w:r w:rsidR="00720A2D">
        <w:rPr>
          <w:lang w:val="zu-ZA"/>
        </w:rPr>
        <w:t>cm</w:t>
      </w:r>
      <w:r w:rsidR="005712A8">
        <w:rPr>
          <w:lang w:val="zu-ZA"/>
        </w:rPr>
        <w:t xml:space="preserve"> x 45 cm</w:t>
      </w:r>
      <w:r w:rsidR="00720A2D">
        <w:rPr>
          <w:lang w:val="zu-ZA"/>
        </w:rPr>
        <w:t xml:space="preserve"> (không chấp</w:t>
      </w:r>
      <w:r w:rsidR="007B22BB">
        <w:rPr>
          <w:lang w:val="zu-ZA"/>
        </w:rPr>
        <w:t xml:space="preserve"> nhận ảnh dán lên bìa cứng, ép P</w:t>
      </w:r>
      <w:r w:rsidR="00720A2D">
        <w:rPr>
          <w:lang w:val="zu-ZA"/>
        </w:rPr>
        <w:t>lastic)</w:t>
      </w:r>
      <w:r w:rsidR="00E15B47">
        <w:rPr>
          <w:lang w:val="zu-ZA"/>
        </w:rPr>
        <w:t>.</w:t>
      </w:r>
    </w:p>
    <w:p w14:paraId="540FD7F5" w14:textId="77777777" w:rsidR="002A043F" w:rsidRDefault="00F21823" w:rsidP="0056292E">
      <w:pPr>
        <w:shd w:val="clear" w:color="auto" w:fill="FFFFFF"/>
        <w:spacing w:before="80" w:after="80"/>
        <w:ind w:firstLine="720"/>
        <w:jc w:val="both"/>
        <w:rPr>
          <w:b/>
          <w:lang w:val="zu-ZA"/>
        </w:rPr>
      </w:pPr>
      <w:r>
        <w:rPr>
          <w:b/>
          <w:lang w:val="zu-ZA"/>
        </w:rPr>
        <w:t>6</w:t>
      </w:r>
      <w:r w:rsidR="002A043F" w:rsidRPr="002A043F">
        <w:rPr>
          <w:b/>
          <w:lang w:val="zu-ZA"/>
        </w:rPr>
        <w:t xml:space="preserve">. Cách thức </w:t>
      </w:r>
      <w:r w:rsidR="00552078">
        <w:rPr>
          <w:b/>
          <w:lang w:val="zu-ZA"/>
        </w:rPr>
        <w:t xml:space="preserve">tham gia </w:t>
      </w:r>
      <w:r w:rsidR="002A043F" w:rsidRPr="002A043F">
        <w:rPr>
          <w:b/>
          <w:lang w:val="zu-ZA"/>
        </w:rPr>
        <w:t>dự thi</w:t>
      </w:r>
    </w:p>
    <w:p w14:paraId="7EDCB9DA" w14:textId="77777777" w:rsidR="00E976DB" w:rsidRDefault="00E976DB" w:rsidP="00E976DB">
      <w:pPr>
        <w:shd w:val="clear" w:color="auto" w:fill="FFFFFF"/>
        <w:spacing w:before="80" w:after="80"/>
        <w:ind w:firstLine="720"/>
        <w:jc w:val="both"/>
        <w:rPr>
          <w:lang w:val="zu-ZA"/>
        </w:rPr>
      </w:pPr>
      <w:r w:rsidRPr="00560EA8">
        <w:rPr>
          <w:lang w:val="zu-ZA"/>
        </w:rPr>
        <w:t>- Ảnh dạng file kỹ thuật số gửi dự thi theo địa chỉ email:</w:t>
      </w:r>
    </w:p>
    <w:p w14:paraId="74D2D6F4" w14:textId="77777777" w:rsidR="006D5D84" w:rsidRPr="0083473D" w:rsidRDefault="00E976DB" w:rsidP="00E976DB">
      <w:pPr>
        <w:shd w:val="clear" w:color="auto" w:fill="FFFFFF"/>
        <w:spacing w:before="80" w:after="80"/>
        <w:ind w:firstLine="720"/>
        <w:jc w:val="both"/>
        <w:rPr>
          <w:spacing w:val="-4"/>
          <w:lang w:val="zu-ZA"/>
        </w:rPr>
      </w:pPr>
      <w:r w:rsidRPr="0083473D">
        <w:rPr>
          <w:spacing w:val="-4"/>
          <w:lang w:val="zu-ZA"/>
        </w:rPr>
        <w:t>Tác giả gửi tác phẩm dự thi vào địa chỉ email</w:t>
      </w:r>
      <w:r w:rsidR="00BA7CDC" w:rsidRPr="0083473D">
        <w:rPr>
          <w:spacing w:val="-4"/>
          <w:lang w:val="zu-ZA"/>
        </w:rPr>
        <w:t xml:space="preserve"> </w:t>
      </w:r>
      <w:r w:rsidR="001524FC" w:rsidRPr="0083473D">
        <w:rPr>
          <w:spacing w:val="-4"/>
          <w:lang w:val="zu-ZA"/>
        </w:rPr>
        <w:t>của</w:t>
      </w:r>
      <w:r w:rsidR="00BA7CDC" w:rsidRPr="0083473D">
        <w:rPr>
          <w:spacing w:val="-4"/>
          <w:lang w:val="zu-ZA"/>
        </w:rPr>
        <w:t xml:space="preserve"> Phòng Văn hóa và Thông tin </w:t>
      </w:r>
      <w:r w:rsidR="001524FC" w:rsidRPr="0083473D">
        <w:rPr>
          <w:spacing w:val="-4"/>
          <w:lang w:val="zu-ZA"/>
        </w:rPr>
        <w:t xml:space="preserve">tại nơi </w:t>
      </w:r>
      <w:r w:rsidR="002A4C59" w:rsidRPr="0083473D">
        <w:rPr>
          <w:spacing w:val="-4"/>
          <w:lang w:val="zu-ZA"/>
        </w:rPr>
        <w:t xml:space="preserve">tác giả </w:t>
      </w:r>
      <w:r w:rsidR="001524FC" w:rsidRPr="0083473D">
        <w:rPr>
          <w:spacing w:val="-4"/>
          <w:lang w:val="zu-ZA"/>
        </w:rPr>
        <w:t>sinh sống</w:t>
      </w:r>
      <w:r w:rsidR="00BA7CDC" w:rsidRPr="0083473D">
        <w:rPr>
          <w:color w:val="000000"/>
          <w:spacing w:val="-4"/>
          <w:shd w:val="clear" w:color="auto" w:fill="FFFFFF"/>
        </w:rPr>
        <w:t>,</w:t>
      </w:r>
      <w:r w:rsidR="00BA7CDC" w:rsidRPr="0083473D">
        <w:rPr>
          <w:spacing w:val="-4"/>
          <w:lang w:val="zu-ZA"/>
        </w:rPr>
        <w:t xml:space="preserve"> </w:t>
      </w:r>
      <w:r w:rsidR="006D5D84" w:rsidRPr="0083473D">
        <w:rPr>
          <w:spacing w:val="-4"/>
        </w:rPr>
        <w:t>kèm Phiếu đăng ký dự thi ghi đầy đủ các thông tin ( gồm: Họ tên người dự thi; ngày, tháng, năm sinh; nghề nghiệp, đơn vị công tác; tên tác phẩm dự thi;</w:t>
      </w:r>
      <w:r w:rsidR="00317D47" w:rsidRPr="0083473D">
        <w:rPr>
          <w:spacing w:val="-4"/>
        </w:rPr>
        <w:t xml:space="preserve"> thời gian, địa điểm chụp ảnh, </w:t>
      </w:r>
      <w:r w:rsidR="006D5D84" w:rsidRPr="0083473D">
        <w:rPr>
          <w:spacing w:val="-4"/>
        </w:rPr>
        <w:t>số điện thoại liên hệ)</w:t>
      </w:r>
      <w:r w:rsidR="001524FC" w:rsidRPr="0083473D">
        <w:rPr>
          <w:spacing w:val="-4"/>
        </w:rPr>
        <w:t>.</w:t>
      </w:r>
    </w:p>
    <w:p w14:paraId="578D4B18" w14:textId="77777777" w:rsidR="006D5D84" w:rsidRPr="00E5637E" w:rsidRDefault="00E976DB" w:rsidP="006D5D84">
      <w:pPr>
        <w:widowControl w:val="0"/>
        <w:spacing w:line="288" w:lineRule="auto"/>
        <w:ind w:right="-150" w:firstLine="720"/>
        <w:jc w:val="both"/>
        <w:rPr>
          <w:b/>
          <w:iCs/>
          <w:lang w:val="nl-NL"/>
        </w:rPr>
      </w:pPr>
      <w:r>
        <w:t>+</w:t>
      </w:r>
      <w:r w:rsidR="006D5D84">
        <w:t xml:space="preserve"> Tiêu đề email: </w:t>
      </w:r>
      <w:r w:rsidR="0009591C">
        <w:t xml:space="preserve">tham dự Cuộc thi ảnh </w:t>
      </w:r>
      <w:r w:rsidR="0009591C" w:rsidRPr="00BB6B86">
        <w:rPr>
          <w:b/>
          <w:iCs/>
          <w:lang w:val="nl-NL"/>
        </w:rPr>
        <w:t xml:space="preserve">“Giây phút hạnh phúc bên gia </w:t>
      </w:r>
      <w:r w:rsidR="0009591C">
        <w:rPr>
          <w:b/>
          <w:iCs/>
          <w:lang w:val="nl-NL"/>
        </w:rPr>
        <w:t xml:space="preserve">đình” </w:t>
      </w:r>
      <w:r w:rsidR="0009591C" w:rsidRPr="0009591C">
        <w:rPr>
          <w:iCs/>
          <w:lang w:val="nl-NL"/>
        </w:rPr>
        <w:t>tỉnh Lạng Sơn năm 2024.</w:t>
      </w:r>
    </w:p>
    <w:p w14:paraId="6286CCAE" w14:textId="77777777" w:rsidR="00317D47" w:rsidRDefault="00BA7CDC" w:rsidP="00FE0970">
      <w:pPr>
        <w:shd w:val="clear" w:color="auto" w:fill="FFFFFF"/>
        <w:spacing w:before="80" w:after="80"/>
        <w:ind w:firstLine="720"/>
        <w:jc w:val="both"/>
      </w:pPr>
      <w:r>
        <w:t xml:space="preserve">- Ảnh </w:t>
      </w:r>
      <w:r w:rsidR="00FB3C1C">
        <w:t xml:space="preserve">lưu trên </w:t>
      </w:r>
      <w:r w:rsidR="00E5045F">
        <w:t>USB hoặc</w:t>
      </w:r>
      <w:r w:rsidR="00317D47">
        <w:t xml:space="preserve"> in</w:t>
      </w:r>
      <w:r w:rsidR="00E5045F">
        <w:t xml:space="preserve"> trên giấy </w:t>
      </w:r>
      <w:r w:rsidR="002A4C59">
        <w:t xml:space="preserve">nộp trực tiếp hoặc </w:t>
      </w:r>
      <w:r w:rsidR="00E5045F">
        <w:t xml:space="preserve">gửi theo đường bưu điện </w:t>
      </w:r>
      <w:r w:rsidR="002A4C59">
        <w:t xml:space="preserve">đến </w:t>
      </w:r>
      <w:r w:rsidR="002A4C59">
        <w:rPr>
          <w:lang w:val="zu-ZA"/>
        </w:rPr>
        <w:t>Phòng Văn hóa và Thông tin tại nơi tác giả sinh sống</w:t>
      </w:r>
      <w:r w:rsidR="00C54CD1">
        <w:rPr>
          <w:lang w:val="zu-ZA"/>
        </w:rPr>
        <w:t>,</w:t>
      </w:r>
      <w:r w:rsidR="00C54CD1" w:rsidRPr="00C54CD1">
        <w:t xml:space="preserve"> </w:t>
      </w:r>
      <w:r w:rsidR="00C54CD1">
        <w:t>kèm Phiếu đăng ký dự thi ghi đầy đủ các thông tin ( gồm: Họ tên người dự thi; ngày, tháng, năm sinh; nghề nghiệp, đơn vị công tác; tên tác phẩm dự thi;</w:t>
      </w:r>
      <w:r w:rsidR="00317D47">
        <w:t xml:space="preserve"> thời gian, địa điểm chụp ảnh; </w:t>
      </w:r>
      <w:r w:rsidR="00C54CD1">
        <w:t>số điện thoại liên hệ).</w:t>
      </w:r>
      <w:r w:rsidR="005E717E">
        <w:t xml:space="preserve"> </w:t>
      </w:r>
    </w:p>
    <w:p w14:paraId="68671DCE" w14:textId="77777777" w:rsidR="00FE0970" w:rsidRDefault="005E717E" w:rsidP="00FE0970">
      <w:pPr>
        <w:shd w:val="clear" w:color="auto" w:fill="FFFFFF"/>
        <w:spacing w:before="80" w:after="80"/>
        <w:ind w:firstLine="720"/>
        <w:jc w:val="both"/>
        <w:rPr>
          <w:iCs/>
          <w:lang w:val="nl-NL"/>
        </w:rPr>
      </w:pPr>
      <w:r>
        <w:t xml:space="preserve">Tiêu đề: tham dự Cuộc thi ảnh </w:t>
      </w:r>
      <w:r w:rsidRPr="00BB6B86">
        <w:rPr>
          <w:b/>
          <w:iCs/>
          <w:lang w:val="nl-NL"/>
        </w:rPr>
        <w:t xml:space="preserve">“Giây phút hạnh phúc bên gia </w:t>
      </w:r>
      <w:r>
        <w:rPr>
          <w:b/>
          <w:iCs/>
          <w:lang w:val="nl-NL"/>
        </w:rPr>
        <w:t xml:space="preserve">đình” </w:t>
      </w:r>
      <w:r w:rsidRPr="0009591C">
        <w:rPr>
          <w:iCs/>
          <w:lang w:val="nl-NL"/>
        </w:rPr>
        <w:t>tỉnh Lạng Sơn năm 2024</w:t>
      </w:r>
      <w:r>
        <w:rPr>
          <w:iCs/>
          <w:lang w:val="nl-NL"/>
        </w:rPr>
        <w:t>.</w:t>
      </w:r>
    </w:p>
    <w:p w14:paraId="56EF4592" w14:textId="77777777" w:rsidR="00FE0970" w:rsidRPr="00FE0970" w:rsidRDefault="00F21823" w:rsidP="00FE0970">
      <w:pPr>
        <w:shd w:val="clear" w:color="auto" w:fill="FFFFFF"/>
        <w:spacing w:before="80" w:after="80"/>
        <w:ind w:firstLine="720"/>
        <w:jc w:val="both"/>
        <w:rPr>
          <w:b/>
          <w:iCs/>
          <w:lang w:val="nl-NL"/>
        </w:rPr>
      </w:pPr>
      <w:r>
        <w:rPr>
          <w:b/>
          <w:iCs/>
          <w:lang w:val="nl-NL"/>
        </w:rPr>
        <w:t>7</w:t>
      </w:r>
      <w:r w:rsidR="00FE0970" w:rsidRPr="00FE0970">
        <w:rPr>
          <w:b/>
          <w:iCs/>
          <w:lang w:val="nl-NL"/>
        </w:rPr>
        <w:t xml:space="preserve">. </w:t>
      </w:r>
      <w:r w:rsidR="00FE0970" w:rsidRPr="00FE0970">
        <w:rPr>
          <w:b/>
          <w:bCs/>
          <w:iCs/>
          <w:lang w:val="vi"/>
        </w:rPr>
        <w:t>Thời</w:t>
      </w:r>
      <w:r w:rsidR="00FE0970" w:rsidRPr="00FE0970">
        <w:rPr>
          <w:b/>
          <w:bCs/>
          <w:iCs/>
          <w:spacing w:val="-3"/>
          <w:lang w:val="vi"/>
        </w:rPr>
        <w:t xml:space="preserve"> </w:t>
      </w:r>
      <w:r w:rsidR="00FE0970" w:rsidRPr="00FE0970">
        <w:rPr>
          <w:b/>
          <w:bCs/>
          <w:iCs/>
          <w:lang w:val="vi"/>
        </w:rPr>
        <w:t>gian</w:t>
      </w:r>
      <w:r w:rsidR="00FE0970" w:rsidRPr="00FE0970">
        <w:rPr>
          <w:b/>
          <w:bCs/>
          <w:iCs/>
          <w:spacing w:val="-4"/>
          <w:lang w:val="vi"/>
        </w:rPr>
        <w:t xml:space="preserve"> </w:t>
      </w:r>
      <w:r w:rsidR="00BA5C75">
        <w:rPr>
          <w:b/>
          <w:bCs/>
          <w:iCs/>
        </w:rPr>
        <w:t xml:space="preserve">nhận tác phẩm dự thi </w:t>
      </w:r>
      <w:r w:rsidR="00FE0970" w:rsidRPr="00FE0970">
        <w:rPr>
          <w:b/>
          <w:bCs/>
          <w:iCs/>
          <w:lang w:val="vi"/>
        </w:rPr>
        <w:t>và</w:t>
      </w:r>
      <w:r w:rsidR="00FE0970" w:rsidRPr="00FE0970">
        <w:rPr>
          <w:b/>
          <w:bCs/>
          <w:iCs/>
          <w:spacing w:val="-3"/>
          <w:lang w:val="vi"/>
        </w:rPr>
        <w:t xml:space="preserve"> </w:t>
      </w:r>
      <w:r w:rsidR="00BA5C75">
        <w:rPr>
          <w:b/>
          <w:bCs/>
          <w:iCs/>
        </w:rPr>
        <w:t>tổ chức trao giải</w:t>
      </w:r>
      <w:r w:rsidR="00FE0970" w:rsidRPr="00FE0970">
        <w:rPr>
          <w:b/>
          <w:bCs/>
          <w:iCs/>
          <w:spacing w:val="-4"/>
          <w:lang w:val="vi"/>
        </w:rPr>
        <w:t>.</w:t>
      </w:r>
    </w:p>
    <w:p w14:paraId="344CD4CC" w14:textId="77777777" w:rsidR="008205D4" w:rsidRDefault="00FE0970" w:rsidP="008205D4">
      <w:pPr>
        <w:spacing w:before="120" w:after="120"/>
        <w:ind w:left="137" w:right="-1"/>
        <w:rPr>
          <w:i/>
          <w:szCs w:val="22"/>
          <w:lang w:val="vi-VN"/>
        </w:rPr>
      </w:pPr>
      <w:r w:rsidRPr="00FE0970">
        <w:rPr>
          <w:szCs w:val="22"/>
          <w:lang w:val="vi"/>
        </w:rPr>
        <w:tab/>
      </w:r>
      <w:r w:rsidR="008205D4">
        <w:t xml:space="preserve">- </w:t>
      </w:r>
      <w:r w:rsidR="008205D4">
        <w:rPr>
          <w:lang w:val="vi-VN"/>
        </w:rPr>
        <w:t>Thời gian phát động Cuộc thi và nhận ảnh dự thi: Bắt đầu từ ngày ban</w:t>
      </w:r>
      <w:r w:rsidR="008205D4">
        <w:rPr>
          <w:spacing w:val="80"/>
          <w:lang w:val="vi-VN"/>
        </w:rPr>
        <w:t xml:space="preserve"> </w:t>
      </w:r>
      <w:r w:rsidR="008205D4">
        <w:rPr>
          <w:lang w:val="vi-VN"/>
        </w:rPr>
        <w:t>hành</w:t>
      </w:r>
      <w:r w:rsidR="008205D4">
        <w:rPr>
          <w:spacing w:val="-14"/>
          <w:lang w:val="vi-VN"/>
        </w:rPr>
        <w:t xml:space="preserve"> </w:t>
      </w:r>
      <w:r w:rsidR="008205D4">
        <w:rPr>
          <w:lang w:val="vi-VN"/>
        </w:rPr>
        <w:t>Kế</w:t>
      </w:r>
      <w:r w:rsidR="008205D4">
        <w:rPr>
          <w:spacing w:val="-17"/>
          <w:lang w:val="vi-VN"/>
        </w:rPr>
        <w:t xml:space="preserve"> </w:t>
      </w:r>
      <w:r w:rsidR="008205D4">
        <w:rPr>
          <w:lang w:val="vi-VN"/>
        </w:rPr>
        <w:t>hoạch</w:t>
      </w:r>
      <w:r w:rsidR="008205D4">
        <w:rPr>
          <w:spacing w:val="-16"/>
          <w:lang w:val="vi-VN"/>
        </w:rPr>
        <w:t xml:space="preserve"> </w:t>
      </w:r>
      <w:r w:rsidR="008205D4">
        <w:rPr>
          <w:lang w:val="vi-VN"/>
        </w:rPr>
        <w:t>tổ</w:t>
      </w:r>
      <w:r w:rsidR="008205D4">
        <w:rPr>
          <w:spacing w:val="-16"/>
          <w:lang w:val="vi-VN"/>
        </w:rPr>
        <w:t xml:space="preserve"> </w:t>
      </w:r>
      <w:r w:rsidR="008205D4">
        <w:rPr>
          <w:lang w:val="vi-VN"/>
        </w:rPr>
        <w:t>chức</w:t>
      </w:r>
      <w:r w:rsidR="008205D4">
        <w:rPr>
          <w:spacing w:val="-15"/>
          <w:lang w:val="vi-VN"/>
        </w:rPr>
        <w:t xml:space="preserve"> </w:t>
      </w:r>
      <w:r w:rsidR="008205D4">
        <w:rPr>
          <w:lang w:val="vi-VN"/>
        </w:rPr>
        <w:t>Cuộc</w:t>
      </w:r>
      <w:r w:rsidR="008205D4">
        <w:rPr>
          <w:spacing w:val="-17"/>
          <w:lang w:val="vi-VN"/>
        </w:rPr>
        <w:t xml:space="preserve"> </w:t>
      </w:r>
      <w:r w:rsidR="008205D4">
        <w:rPr>
          <w:lang w:val="vi-VN"/>
        </w:rPr>
        <w:t>thi</w:t>
      </w:r>
      <w:r w:rsidR="008205D4">
        <w:rPr>
          <w:spacing w:val="-10"/>
          <w:lang w:val="vi-VN"/>
        </w:rPr>
        <w:t xml:space="preserve"> </w:t>
      </w:r>
      <w:r w:rsidR="008205D4">
        <w:rPr>
          <w:b/>
          <w:lang w:val="vi-VN"/>
        </w:rPr>
        <w:t>đến</w:t>
      </w:r>
      <w:r w:rsidR="008205D4">
        <w:rPr>
          <w:b/>
          <w:spacing w:val="-15"/>
          <w:lang w:val="vi-VN"/>
        </w:rPr>
        <w:t xml:space="preserve"> </w:t>
      </w:r>
      <w:r w:rsidR="008205D4">
        <w:rPr>
          <w:b/>
          <w:lang w:val="vi-VN"/>
        </w:rPr>
        <w:t>hết</w:t>
      </w:r>
      <w:r w:rsidR="008205D4">
        <w:rPr>
          <w:b/>
          <w:spacing w:val="-14"/>
          <w:lang w:val="vi-VN"/>
        </w:rPr>
        <w:t xml:space="preserve"> </w:t>
      </w:r>
      <w:r w:rsidR="008205D4">
        <w:rPr>
          <w:b/>
          <w:lang w:val="vi-VN"/>
        </w:rPr>
        <w:t>ngày</w:t>
      </w:r>
      <w:r w:rsidR="008205D4">
        <w:rPr>
          <w:b/>
          <w:spacing w:val="-16"/>
          <w:lang w:val="vi-VN"/>
        </w:rPr>
        <w:t xml:space="preserve"> </w:t>
      </w:r>
      <w:r w:rsidR="008205D4">
        <w:rPr>
          <w:b/>
        </w:rPr>
        <w:t>24</w:t>
      </w:r>
      <w:r w:rsidR="008205D4">
        <w:rPr>
          <w:b/>
          <w:lang w:val="vi-VN"/>
        </w:rPr>
        <w:t>/5/2024</w:t>
      </w:r>
      <w:r w:rsidR="008205D4">
        <w:rPr>
          <w:b/>
          <w:spacing w:val="-15"/>
          <w:lang w:val="vi-VN"/>
        </w:rPr>
        <w:t xml:space="preserve"> </w:t>
      </w:r>
      <w:r w:rsidR="008205D4">
        <w:rPr>
          <w:i/>
          <w:lang w:val="vi-VN"/>
        </w:rPr>
        <w:t>(tính</w:t>
      </w:r>
      <w:r w:rsidR="008205D4">
        <w:rPr>
          <w:i/>
          <w:spacing w:val="-16"/>
          <w:lang w:val="vi-VN"/>
        </w:rPr>
        <w:t xml:space="preserve"> </w:t>
      </w:r>
      <w:r w:rsidR="008205D4">
        <w:rPr>
          <w:i/>
          <w:lang w:val="vi-VN"/>
        </w:rPr>
        <w:t>theo</w:t>
      </w:r>
      <w:r w:rsidR="008205D4">
        <w:rPr>
          <w:i/>
          <w:spacing w:val="-16"/>
          <w:lang w:val="vi-VN"/>
        </w:rPr>
        <w:t xml:space="preserve"> </w:t>
      </w:r>
      <w:r w:rsidR="008205D4">
        <w:rPr>
          <w:i/>
          <w:lang w:val="vi-VN"/>
        </w:rPr>
        <w:t>dấu</w:t>
      </w:r>
      <w:r w:rsidR="008205D4">
        <w:rPr>
          <w:i/>
          <w:spacing w:val="-16"/>
          <w:lang w:val="vi-VN"/>
        </w:rPr>
        <w:t xml:space="preserve"> </w:t>
      </w:r>
      <w:r w:rsidR="008205D4">
        <w:rPr>
          <w:i/>
          <w:lang w:val="vi-VN"/>
        </w:rPr>
        <w:t>bưu</w:t>
      </w:r>
      <w:r w:rsidR="008205D4">
        <w:rPr>
          <w:i/>
          <w:spacing w:val="-16"/>
          <w:lang w:val="vi-VN"/>
        </w:rPr>
        <w:t xml:space="preserve"> </w:t>
      </w:r>
      <w:r w:rsidR="008205D4">
        <w:rPr>
          <w:i/>
          <w:lang w:val="vi-VN"/>
        </w:rPr>
        <w:t>điện).</w:t>
      </w:r>
    </w:p>
    <w:p w14:paraId="028C5906" w14:textId="77777777" w:rsidR="008205D4" w:rsidRDefault="008205D4" w:rsidP="008205D4">
      <w:pPr>
        <w:spacing w:before="120" w:after="120"/>
        <w:ind w:left="137" w:right="-1"/>
        <w:rPr>
          <w:b/>
        </w:rPr>
      </w:pPr>
      <w:r>
        <w:rPr>
          <w:i/>
          <w:lang w:val="vi-VN"/>
        </w:rPr>
        <w:tab/>
      </w:r>
      <w:r>
        <w:t xml:space="preserve">- Chấm điểm sơ </w:t>
      </w:r>
      <w:r w:rsidR="00353C1C">
        <w:t xml:space="preserve">khảo </w:t>
      </w:r>
      <w:r>
        <w:t xml:space="preserve">tại Phòng Văn hóa và Thông tin các huyện, thành phố: </w:t>
      </w:r>
      <w:r>
        <w:rPr>
          <w:b/>
        </w:rPr>
        <w:t xml:space="preserve">từ ngày 27 </w:t>
      </w:r>
      <w:r w:rsidR="00743D15">
        <w:rPr>
          <w:b/>
        </w:rPr>
        <w:t>đến ngày 29</w:t>
      </w:r>
      <w:r>
        <w:rPr>
          <w:b/>
        </w:rPr>
        <w:t>/5/2024.</w:t>
      </w:r>
    </w:p>
    <w:p w14:paraId="5D3FF685" w14:textId="77777777" w:rsidR="008205D4" w:rsidRDefault="008205D4" w:rsidP="008205D4">
      <w:pPr>
        <w:spacing w:before="120" w:after="120"/>
        <w:ind w:left="137" w:right="-1"/>
        <w:rPr>
          <w:lang w:val="vi-VN"/>
        </w:rPr>
      </w:pPr>
      <w:r>
        <w:rPr>
          <w:lang w:val="vi-VN"/>
        </w:rPr>
        <w:tab/>
      </w:r>
      <w:r>
        <w:t xml:space="preserve">- </w:t>
      </w:r>
      <w:r>
        <w:rPr>
          <w:lang w:val="vi-VN"/>
        </w:rPr>
        <w:t>Thời</w:t>
      </w:r>
      <w:r>
        <w:rPr>
          <w:spacing w:val="14"/>
          <w:lang w:val="vi-VN"/>
        </w:rPr>
        <w:t xml:space="preserve"> </w:t>
      </w:r>
      <w:r>
        <w:rPr>
          <w:lang w:val="vi-VN"/>
        </w:rPr>
        <w:t>gian</w:t>
      </w:r>
      <w:r>
        <w:rPr>
          <w:spacing w:val="17"/>
          <w:lang w:val="vi-VN"/>
        </w:rPr>
        <w:t xml:space="preserve"> </w:t>
      </w:r>
      <w:r>
        <w:rPr>
          <w:lang w:val="vi-VN"/>
        </w:rPr>
        <w:t>chấm</w:t>
      </w:r>
      <w:r>
        <w:t xml:space="preserve"> điểm tại</w:t>
      </w:r>
      <w:r>
        <w:rPr>
          <w:spacing w:val="14"/>
        </w:rPr>
        <w:t xml:space="preserve"> </w:t>
      </w:r>
      <w:r>
        <w:rPr>
          <w:lang w:val="vi-VN"/>
        </w:rPr>
        <w:t>Sở:</w:t>
      </w:r>
      <w:r>
        <w:rPr>
          <w:spacing w:val="19"/>
          <w:lang w:val="vi-VN"/>
        </w:rPr>
        <w:t xml:space="preserve"> </w:t>
      </w:r>
      <w:r>
        <w:rPr>
          <w:lang w:val="vi-VN"/>
        </w:rPr>
        <w:t>Từ</w:t>
      </w:r>
      <w:r>
        <w:rPr>
          <w:spacing w:val="15"/>
          <w:lang w:val="vi-VN"/>
        </w:rPr>
        <w:t xml:space="preserve"> </w:t>
      </w:r>
      <w:r>
        <w:rPr>
          <w:lang w:val="vi-VN"/>
        </w:rPr>
        <w:t>ngày</w:t>
      </w:r>
      <w:r>
        <w:rPr>
          <w:spacing w:val="24"/>
          <w:lang w:val="vi-VN"/>
        </w:rPr>
        <w:t xml:space="preserve"> </w:t>
      </w:r>
      <w:r w:rsidR="001D0337">
        <w:rPr>
          <w:b/>
          <w:lang w:val="vi-VN"/>
        </w:rPr>
        <w:t>10</w:t>
      </w:r>
      <w:r>
        <w:rPr>
          <w:b/>
          <w:lang w:val="vi-VN"/>
        </w:rPr>
        <w:t>/6/2024</w:t>
      </w:r>
      <w:r>
        <w:rPr>
          <w:b/>
          <w:spacing w:val="17"/>
          <w:lang w:val="vi-VN"/>
        </w:rPr>
        <w:t xml:space="preserve"> </w:t>
      </w:r>
      <w:r>
        <w:rPr>
          <w:lang w:val="vi-VN"/>
        </w:rPr>
        <w:t>đến</w:t>
      </w:r>
      <w:r>
        <w:rPr>
          <w:spacing w:val="17"/>
          <w:lang w:val="vi-VN"/>
        </w:rPr>
        <w:t xml:space="preserve"> </w:t>
      </w:r>
      <w:r>
        <w:rPr>
          <w:lang w:val="vi-VN"/>
        </w:rPr>
        <w:t>ngày</w:t>
      </w:r>
      <w:r>
        <w:rPr>
          <w:spacing w:val="15"/>
          <w:lang w:val="vi-VN"/>
        </w:rPr>
        <w:t xml:space="preserve"> </w:t>
      </w:r>
      <w:r w:rsidR="001D0337">
        <w:rPr>
          <w:b/>
          <w:spacing w:val="-2"/>
          <w:lang w:val="vi-VN"/>
        </w:rPr>
        <w:t>14</w:t>
      </w:r>
      <w:r>
        <w:rPr>
          <w:b/>
          <w:spacing w:val="-2"/>
          <w:lang w:val="vi-VN"/>
        </w:rPr>
        <w:t>/6/2024</w:t>
      </w:r>
      <w:r>
        <w:rPr>
          <w:spacing w:val="-2"/>
          <w:lang w:val="vi-VN"/>
        </w:rPr>
        <w:t>.</w:t>
      </w:r>
    </w:p>
    <w:p w14:paraId="79E1471F" w14:textId="77777777" w:rsidR="00FE0970" w:rsidRPr="008205D4" w:rsidRDefault="008205D4" w:rsidP="008205D4">
      <w:pPr>
        <w:pStyle w:val="oancuaDanhsach"/>
        <w:spacing w:before="120" w:after="120"/>
        <w:ind w:left="0" w:right="-1" w:firstLine="0"/>
        <w:rPr>
          <w:sz w:val="28"/>
          <w:lang w:val="vi-VN"/>
        </w:rPr>
      </w:pPr>
      <w:r>
        <w:rPr>
          <w:sz w:val="28"/>
          <w:lang w:val="vi-VN"/>
        </w:rPr>
        <w:tab/>
      </w:r>
      <w:r>
        <w:rPr>
          <w:sz w:val="28"/>
        </w:rPr>
        <w:t xml:space="preserve">- </w:t>
      </w:r>
      <w:r>
        <w:rPr>
          <w:sz w:val="28"/>
          <w:lang w:val="vi-VN"/>
        </w:rPr>
        <w:t>Thời</w:t>
      </w:r>
      <w:r>
        <w:rPr>
          <w:spacing w:val="-4"/>
          <w:sz w:val="28"/>
          <w:lang w:val="vi-VN"/>
        </w:rPr>
        <w:t xml:space="preserve"> </w:t>
      </w:r>
      <w:r>
        <w:rPr>
          <w:sz w:val="28"/>
          <w:lang w:val="vi-VN"/>
        </w:rPr>
        <w:t>gian</w:t>
      </w:r>
      <w:r>
        <w:rPr>
          <w:spacing w:val="-1"/>
          <w:sz w:val="28"/>
          <w:lang w:val="vi-VN"/>
        </w:rPr>
        <w:t xml:space="preserve"> </w:t>
      </w:r>
      <w:r>
        <w:rPr>
          <w:sz w:val="28"/>
          <w:lang w:val="vi-VN"/>
        </w:rPr>
        <w:t>trao</w:t>
      </w:r>
      <w:r>
        <w:rPr>
          <w:spacing w:val="-4"/>
          <w:sz w:val="28"/>
          <w:lang w:val="vi-VN"/>
        </w:rPr>
        <w:t xml:space="preserve"> </w:t>
      </w:r>
      <w:r>
        <w:rPr>
          <w:sz w:val="28"/>
          <w:lang w:val="vi-VN"/>
        </w:rPr>
        <w:t>giải</w:t>
      </w:r>
      <w:r>
        <w:rPr>
          <w:spacing w:val="-4"/>
          <w:sz w:val="28"/>
          <w:lang w:val="vi-VN"/>
        </w:rPr>
        <w:t xml:space="preserve"> </w:t>
      </w:r>
      <w:r>
        <w:rPr>
          <w:sz w:val="28"/>
          <w:lang w:val="vi-VN"/>
        </w:rPr>
        <w:t>và</w:t>
      </w:r>
      <w:r>
        <w:rPr>
          <w:spacing w:val="-2"/>
          <w:sz w:val="28"/>
          <w:lang w:val="vi-VN"/>
        </w:rPr>
        <w:t xml:space="preserve"> </w:t>
      </w:r>
      <w:r>
        <w:rPr>
          <w:sz w:val="28"/>
          <w:lang w:val="vi-VN"/>
        </w:rPr>
        <w:t>trưng</w:t>
      </w:r>
      <w:r>
        <w:rPr>
          <w:spacing w:val="-5"/>
          <w:sz w:val="28"/>
          <w:lang w:val="vi-VN"/>
        </w:rPr>
        <w:t xml:space="preserve"> </w:t>
      </w:r>
      <w:r>
        <w:rPr>
          <w:sz w:val="28"/>
          <w:lang w:val="vi-VN"/>
        </w:rPr>
        <w:t>bày:</w:t>
      </w:r>
      <w:r>
        <w:rPr>
          <w:sz w:val="28"/>
        </w:rPr>
        <w:t xml:space="preserve"> Dự kiến </w:t>
      </w:r>
      <w:r>
        <w:rPr>
          <w:b/>
          <w:sz w:val="28"/>
          <w:lang w:val="vi-VN"/>
        </w:rPr>
        <w:t>ngày</w:t>
      </w:r>
      <w:r>
        <w:rPr>
          <w:b/>
          <w:spacing w:val="-1"/>
          <w:sz w:val="28"/>
          <w:lang w:val="vi-VN"/>
        </w:rPr>
        <w:t xml:space="preserve"> </w:t>
      </w:r>
      <w:r>
        <w:rPr>
          <w:b/>
          <w:sz w:val="28"/>
          <w:lang w:val="vi-VN"/>
        </w:rPr>
        <w:t>27</w:t>
      </w:r>
      <w:r>
        <w:rPr>
          <w:b/>
          <w:spacing w:val="-2"/>
          <w:sz w:val="28"/>
          <w:lang w:val="vi-VN"/>
        </w:rPr>
        <w:t xml:space="preserve"> </w:t>
      </w:r>
      <w:r>
        <w:rPr>
          <w:sz w:val="28"/>
          <w:lang w:val="vi-VN"/>
        </w:rPr>
        <w:t>-</w:t>
      </w:r>
      <w:r>
        <w:rPr>
          <w:spacing w:val="-3"/>
          <w:sz w:val="28"/>
          <w:lang w:val="vi-VN"/>
        </w:rPr>
        <w:t xml:space="preserve"> </w:t>
      </w:r>
      <w:r>
        <w:rPr>
          <w:b/>
          <w:sz w:val="28"/>
          <w:lang w:val="vi-VN"/>
        </w:rPr>
        <w:t xml:space="preserve">28/6/2024 </w:t>
      </w:r>
      <w:r>
        <w:rPr>
          <w:sz w:val="28"/>
          <w:lang w:val="vi-VN"/>
        </w:rPr>
        <w:t>(nhân</w:t>
      </w:r>
      <w:r>
        <w:rPr>
          <w:spacing w:val="-1"/>
          <w:sz w:val="28"/>
          <w:lang w:val="vi-VN"/>
        </w:rPr>
        <w:t xml:space="preserve"> </w:t>
      </w:r>
      <w:r>
        <w:rPr>
          <w:sz w:val="28"/>
          <w:lang w:val="vi-VN"/>
        </w:rPr>
        <w:t>ngày</w:t>
      </w:r>
      <w:r>
        <w:rPr>
          <w:spacing w:val="-6"/>
          <w:sz w:val="28"/>
          <w:lang w:val="vi-VN"/>
        </w:rPr>
        <w:t xml:space="preserve"> </w:t>
      </w:r>
      <w:r>
        <w:rPr>
          <w:sz w:val="28"/>
          <w:lang w:val="vi-VN"/>
        </w:rPr>
        <w:t>Gia đình Việt Nam).</w:t>
      </w:r>
    </w:p>
    <w:p w14:paraId="52727C4D" w14:textId="77777777" w:rsidR="00FE0970" w:rsidRDefault="00F21823" w:rsidP="0056292E">
      <w:pPr>
        <w:shd w:val="clear" w:color="auto" w:fill="FFFFFF"/>
        <w:spacing w:before="80" w:after="80"/>
        <w:ind w:firstLine="720"/>
        <w:jc w:val="both"/>
        <w:rPr>
          <w:b/>
        </w:rPr>
      </w:pPr>
      <w:r>
        <w:rPr>
          <w:b/>
        </w:rPr>
        <w:t>8</w:t>
      </w:r>
      <w:r w:rsidR="00424F1D" w:rsidRPr="00424F1D">
        <w:rPr>
          <w:b/>
        </w:rPr>
        <w:t>. Cơ cấu giải thưởng:</w:t>
      </w:r>
    </w:p>
    <w:p w14:paraId="0D17828C" w14:textId="77777777" w:rsidR="00F650C3" w:rsidRDefault="00F650C3" w:rsidP="0056292E">
      <w:pPr>
        <w:shd w:val="clear" w:color="auto" w:fill="FFFFFF"/>
        <w:spacing w:before="80" w:after="80"/>
        <w:ind w:firstLine="720"/>
        <w:jc w:val="both"/>
      </w:pPr>
      <w:r w:rsidRPr="00F650C3">
        <w:t>- 01 Giải nhất trị giá:</w:t>
      </w:r>
      <w:r w:rsidR="00C62940">
        <w:t xml:space="preserve"> 5.000.000đ</w:t>
      </w:r>
    </w:p>
    <w:p w14:paraId="59F7EFE7" w14:textId="77777777" w:rsidR="00C62940" w:rsidRDefault="00C62940" w:rsidP="0056292E">
      <w:pPr>
        <w:shd w:val="clear" w:color="auto" w:fill="FFFFFF"/>
        <w:spacing w:before="80" w:after="80"/>
        <w:ind w:firstLine="720"/>
        <w:jc w:val="both"/>
      </w:pPr>
      <w:r>
        <w:lastRenderedPageBreak/>
        <w:t>- 02 Giải nhì</w:t>
      </w:r>
      <w:r w:rsidR="00735D2A">
        <w:t>, mỗi giải</w:t>
      </w:r>
      <w:r w:rsidRPr="00C62940">
        <w:t xml:space="preserve"> </w:t>
      </w:r>
      <w:r w:rsidRPr="00F650C3">
        <w:t>trị giá</w:t>
      </w:r>
      <w:r>
        <w:t>:</w:t>
      </w:r>
      <w:r w:rsidR="00735D2A">
        <w:t xml:space="preserve"> </w:t>
      </w:r>
      <w:r w:rsidR="00F20534">
        <w:t>3</w:t>
      </w:r>
      <w:r w:rsidR="00735D2A">
        <w:t>.000.000đ</w:t>
      </w:r>
    </w:p>
    <w:p w14:paraId="17BB4FDB" w14:textId="77777777" w:rsidR="00C62940" w:rsidRDefault="00C62940" w:rsidP="0056292E">
      <w:pPr>
        <w:shd w:val="clear" w:color="auto" w:fill="FFFFFF"/>
        <w:spacing w:before="80" w:after="80"/>
        <w:ind w:firstLine="720"/>
        <w:jc w:val="both"/>
      </w:pPr>
      <w:r>
        <w:t>- 03 Giải ba</w:t>
      </w:r>
      <w:r w:rsidR="00735D2A">
        <w:t>,</w:t>
      </w:r>
      <w:r w:rsidRPr="00C62940">
        <w:t xml:space="preserve"> </w:t>
      </w:r>
      <w:r w:rsidR="00735D2A">
        <w:t>mỗi giải</w:t>
      </w:r>
      <w:r w:rsidR="00735D2A" w:rsidRPr="00F650C3">
        <w:t xml:space="preserve"> </w:t>
      </w:r>
      <w:r w:rsidRPr="00F650C3">
        <w:t>trị giá</w:t>
      </w:r>
      <w:r>
        <w:t xml:space="preserve">: </w:t>
      </w:r>
      <w:r w:rsidR="00F20534">
        <w:t>2</w:t>
      </w:r>
      <w:r w:rsidR="00735D2A">
        <w:t>.000.000đ</w:t>
      </w:r>
    </w:p>
    <w:p w14:paraId="07F33D5C" w14:textId="77777777" w:rsidR="00C62940" w:rsidRDefault="00C62940" w:rsidP="0056292E">
      <w:pPr>
        <w:shd w:val="clear" w:color="auto" w:fill="FFFFFF"/>
        <w:spacing w:before="80" w:after="80"/>
        <w:ind w:firstLine="720"/>
        <w:jc w:val="both"/>
      </w:pPr>
      <w:r>
        <w:t>- 06 Giải khuyến khích</w:t>
      </w:r>
      <w:r w:rsidR="00735D2A">
        <w:t>,</w:t>
      </w:r>
      <w:r w:rsidR="00735D2A" w:rsidRPr="00735D2A">
        <w:t xml:space="preserve"> </w:t>
      </w:r>
      <w:r w:rsidR="00735D2A">
        <w:t>mỗi giải</w:t>
      </w:r>
      <w:r w:rsidRPr="00C62940">
        <w:t xml:space="preserve"> </w:t>
      </w:r>
      <w:r w:rsidRPr="00F650C3">
        <w:t>trị giá</w:t>
      </w:r>
      <w:r>
        <w:t>:</w:t>
      </w:r>
      <w:r w:rsidR="00735D2A">
        <w:t xml:space="preserve"> 1.000.000đ</w:t>
      </w:r>
    </w:p>
    <w:p w14:paraId="198599C3" w14:textId="77777777" w:rsidR="00C62940" w:rsidRPr="00F650C3" w:rsidRDefault="00C62940" w:rsidP="0056292E">
      <w:pPr>
        <w:shd w:val="clear" w:color="auto" w:fill="FFFFFF"/>
        <w:spacing w:before="80" w:after="80"/>
        <w:ind w:firstLine="720"/>
        <w:jc w:val="both"/>
      </w:pPr>
      <w:r>
        <w:t>- 03 Giải Chuyên đề</w:t>
      </w:r>
      <w:r w:rsidR="00735D2A">
        <w:t>,</w:t>
      </w:r>
      <w:r w:rsidR="00735D2A" w:rsidRPr="00735D2A">
        <w:t xml:space="preserve"> </w:t>
      </w:r>
      <w:r w:rsidR="00735D2A">
        <w:t>mỗi giải</w:t>
      </w:r>
      <w:r w:rsidRPr="00C62940">
        <w:t xml:space="preserve"> </w:t>
      </w:r>
      <w:r w:rsidRPr="00F650C3">
        <w:t>trị giá</w:t>
      </w:r>
      <w:r>
        <w:t>:</w:t>
      </w:r>
      <w:r w:rsidR="00735D2A">
        <w:t xml:space="preserve"> 500.000đ</w:t>
      </w:r>
    </w:p>
    <w:p w14:paraId="35688F2E" w14:textId="77777777" w:rsidR="00424F1D" w:rsidRDefault="00DA3C1A" w:rsidP="0056292E">
      <w:pPr>
        <w:shd w:val="clear" w:color="auto" w:fill="FFFFFF"/>
        <w:spacing w:before="80" w:after="80"/>
        <w:ind w:firstLine="720"/>
        <w:jc w:val="both"/>
      </w:pPr>
      <w:r>
        <w:t>Cơ cấu</w:t>
      </w:r>
      <w:r w:rsidR="001D3FFD">
        <w:t>, giá trị</w:t>
      </w:r>
      <w:r>
        <w:t xml:space="preserve"> giải thưởng có thể </w:t>
      </w:r>
      <w:r w:rsidR="001D3FFD">
        <w:t>điều chỉnh</w:t>
      </w:r>
      <w:r>
        <w:t xml:space="preserve"> tùy theo</w:t>
      </w:r>
      <w:r w:rsidR="001D3FFD">
        <w:t xml:space="preserve"> tình hình thực tế của Cuộc thi do Ban Tổ chức quyết định.</w:t>
      </w:r>
    </w:p>
    <w:p w14:paraId="07499A2D" w14:textId="77777777" w:rsidR="00EC0CC7" w:rsidRDefault="00F21823" w:rsidP="0056292E">
      <w:pPr>
        <w:shd w:val="clear" w:color="auto" w:fill="FFFFFF"/>
        <w:spacing w:before="80" w:after="80"/>
        <w:ind w:firstLine="720"/>
        <w:jc w:val="both"/>
        <w:rPr>
          <w:b/>
        </w:rPr>
      </w:pPr>
      <w:r>
        <w:rPr>
          <w:b/>
        </w:rPr>
        <w:t>9</w:t>
      </w:r>
      <w:r w:rsidR="00EC0CC7" w:rsidRPr="00EC0CC7">
        <w:rPr>
          <w:b/>
        </w:rPr>
        <w:t>. Cách thức chấm giải:</w:t>
      </w:r>
    </w:p>
    <w:p w14:paraId="2DAC683F" w14:textId="77777777" w:rsidR="00EC0CC7" w:rsidRDefault="00717A10" w:rsidP="0056292E">
      <w:pPr>
        <w:shd w:val="clear" w:color="auto" w:fill="FFFFFF"/>
        <w:spacing w:before="80" w:after="80"/>
        <w:ind w:firstLine="720"/>
        <w:jc w:val="both"/>
      </w:pPr>
      <w:r w:rsidRPr="00717A10">
        <w:t>Ban Giám khảo thảo luận và thống nhất cách thức chấm giải và báo cáo Ban Tổ chức quyết định.</w:t>
      </w:r>
    </w:p>
    <w:p w14:paraId="4A27FFB2" w14:textId="77777777" w:rsidR="00717A10" w:rsidRDefault="00717A10" w:rsidP="0056292E">
      <w:pPr>
        <w:shd w:val="clear" w:color="auto" w:fill="FFFFFF"/>
        <w:spacing w:before="80" w:after="80"/>
        <w:ind w:firstLine="720"/>
        <w:jc w:val="both"/>
        <w:rPr>
          <w:b/>
        </w:rPr>
      </w:pPr>
      <w:r w:rsidRPr="00717A10">
        <w:rPr>
          <w:b/>
        </w:rPr>
        <w:t>II. VỀ VIỆC SỬ DỤNG TÁC PHẨM</w:t>
      </w:r>
    </w:p>
    <w:p w14:paraId="7B891C16" w14:textId="77777777" w:rsidR="00B17443" w:rsidRPr="00B17443" w:rsidRDefault="00B17443" w:rsidP="00586410">
      <w:pPr>
        <w:widowControl w:val="0"/>
        <w:spacing w:line="239" w:lineRule="auto"/>
        <w:jc w:val="both"/>
        <w:rPr>
          <w:iCs/>
          <w:lang w:val="nl-NL"/>
        </w:rPr>
      </w:pPr>
      <w:r>
        <w:rPr>
          <w:b/>
        </w:rPr>
        <w:tab/>
      </w:r>
      <w:r w:rsidRPr="00377C3F">
        <w:rPr>
          <w:b/>
        </w:rPr>
        <w:t>1.</w:t>
      </w:r>
      <w:r w:rsidR="00ED4B4E" w:rsidRPr="00B17443">
        <w:t xml:space="preserve"> Các tác phẩm tham dự Cuộc thi ảnh </w:t>
      </w:r>
      <w:r w:rsidRPr="00B17443">
        <w:rPr>
          <w:iCs/>
          <w:lang w:val="nl-NL"/>
        </w:rPr>
        <w:t>“Giây phút hạnh phúc bên gia đình” tỉnh Lạng Sơn năm 2024</w:t>
      </w:r>
      <w:r>
        <w:rPr>
          <w:iCs/>
          <w:lang w:val="nl-NL"/>
        </w:rPr>
        <w:t xml:space="preserve"> không nhằm mục đích kinh doanh.</w:t>
      </w:r>
    </w:p>
    <w:p w14:paraId="560782AF" w14:textId="77777777" w:rsidR="00731E9E" w:rsidRDefault="00377C3F" w:rsidP="00586410">
      <w:pPr>
        <w:shd w:val="clear" w:color="auto" w:fill="FFFFFF"/>
        <w:spacing w:line="288" w:lineRule="auto"/>
        <w:ind w:firstLine="720"/>
        <w:jc w:val="both"/>
      </w:pPr>
      <w:r>
        <w:rPr>
          <w:b/>
        </w:rPr>
        <w:t xml:space="preserve">2. </w:t>
      </w:r>
      <w:r w:rsidR="00E765A1" w:rsidRPr="00E765A1">
        <w:t>Các tác phẩm</w:t>
      </w:r>
      <w:r w:rsidR="00E765A1">
        <w:t xml:space="preserve"> tham</w:t>
      </w:r>
      <w:r w:rsidR="00E765A1" w:rsidRPr="00E765A1">
        <w:t xml:space="preserve"> dự Cuộc thi không</w:t>
      </w:r>
      <w:r w:rsidR="00E765A1">
        <w:t xml:space="preserve"> trả</w:t>
      </w:r>
      <w:r w:rsidR="00E765A1" w:rsidRPr="00E765A1">
        <w:t xml:space="preserve"> lại tác giả.</w:t>
      </w:r>
      <w:r w:rsidR="00731E9E">
        <w:t xml:space="preserve"> Ban Tổ chức (Sở V</w:t>
      </w:r>
      <w:r w:rsidR="001B3B08">
        <w:t>ă</w:t>
      </w:r>
      <w:r w:rsidR="00731E9E">
        <w:t>n hóa, Thể thao và Du lịch)</w:t>
      </w:r>
      <w:r w:rsidR="00731E9E" w:rsidRPr="00731E9E">
        <w:rPr>
          <w:color w:val="C00000"/>
        </w:rPr>
        <w:t xml:space="preserve"> </w:t>
      </w:r>
      <w:r w:rsidR="00731E9E" w:rsidRPr="00731E9E">
        <w:t xml:space="preserve">được phép sử dụng vĩnh viễn </w:t>
      </w:r>
      <w:r w:rsidR="001B3B08">
        <w:t xml:space="preserve">các tác phẩm dự thi, </w:t>
      </w:r>
      <w:r w:rsidR="00731E9E" w:rsidRPr="00731E9E">
        <w:t>những file ảnh trong các hoạt động truyền thông, quảng bá văn hóa, du lịch của tỉnh Lạng Sơn và trong các hoạt động phục vụ nhiệm vụ chính trị của tỉnh, của Ngành Văn hóa, Thể thao và Du lịch mà không phải trả chi phí</w:t>
      </w:r>
      <w:r w:rsidR="001B3B08">
        <w:t xml:space="preserve"> bản quyền tác giả, tác phẩm; các tác phẩm dự  thi được quản lý và bảo quản theo quy định.</w:t>
      </w:r>
    </w:p>
    <w:p w14:paraId="792D55CD" w14:textId="77777777" w:rsidR="00F53E16" w:rsidRDefault="00C73719" w:rsidP="00586410">
      <w:pPr>
        <w:shd w:val="clear" w:color="auto" w:fill="FFFFFF"/>
        <w:spacing w:line="288" w:lineRule="auto"/>
        <w:ind w:firstLine="720"/>
        <w:jc w:val="both"/>
        <w:rPr>
          <w:b/>
        </w:rPr>
      </w:pPr>
      <w:r w:rsidRPr="00C73719">
        <w:rPr>
          <w:b/>
        </w:rPr>
        <w:t>III. TRÁCH NHIỆM CỦA TÁC GIẢ</w:t>
      </w:r>
    </w:p>
    <w:p w14:paraId="5B419EB2" w14:textId="77777777" w:rsidR="00F53E16" w:rsidRPr="00F53E16" w:rsidRDefault="00F53E16" w:rsidP="00F53E16">
      <w:pPr>
        <w:spacing w:before="80" w:after="80"/>
        <w:ind w:firstLine="720"/>
        <w:jc w:val="both"/>
        <w:rPr>
          <w:lang w:val="zu-ZA"/>
        </w:rPr>
      </w:pPr>
      <w:r w:rsidRPr="00F53E16">
        <w:rPr>
          <w:lang w:val="zu-ZA"/>
        </w:rPr>
        <w:t>- Các tác phẩm phải đạt mục đích yêu cầu, đạt chất lượng cao về nội dung và nghệ thuật, đồng thời đảm bảo các chuẩn mực văn hóa và phù hợp với thuần phong mỹ tục của người Việt Nam.</w:t>
      </w:r>
    </w:p>
    <w:p w14:paraId="7F71EB00" w14:textId="77777777" w:rsidR="00F53E16" w:rsidRPr="00F53E16" w:rsidRDefault="00F53E16" w:rsidP="00F53E16">
      <w:pPr>
        <w:spacing w:before="80" w:after="80"/>
        <w:ind w:firstLine="720"/>
        <w:jc w:val="both"/>
        <w:rPr>
          <w:lang w:val="zu-ZA"/>
        </w:rPr>
      </w:pPr>
      <w:r w:rsidRPr="00F53E16">
        <w:rPr>
          <w:lang w:val="zu-ZA"/>
        </w:rPr>
        <w:t>- Tác phẩm được sáng tác bằng phương pháp hiện thực, truyền thống, không dùng kỹ xảo vi tính làm sai lệch nội dung của bức ảnh; không chấp nhận ảnh chắp ghép, tẩy xóa làm sai lệch hiện thực.</w:t>
      </w:r>
    </w:p>
    <w:p w14:paraId="5051651F" w14:textId="77777777" w:rsidR="00F53E16" w:rsidRPr="00F53E16" w:rsidRDefault="00F53E16" w:rsidP="00F53E16">
      <w:pPr>
        <w:widowControl w:val="0"/>
        <w:shd w:val="clear" w:color="auto" w:fill="FFFFFF"/>
        <w:spacing w:before="80" w:after="80"/>
        <w:ind w:firstLine="720"/>
        <w:jc w:val="both"/>
        <w:rPr>
          <w:bCs/>
          <w:lang w:val="zu-ZA"/>
        </w:rPr>
      </w:pPr>
      <w:r w:rsidRPr="00F53E16">
        <w:rPr>
          <w:bCs/>
          <w:lang w:val="zu-ZA"/>
        </w:rPr>
        <w:t>- H</w:t>
      </w:r>
      <w:r w:rsidRPr="00F53E16">
        <w:rPr>
          <w:lang w:val="zu-ZA"/>
        </w:rPr>
        <w:t xml:space="preserve">ình ảnh của các tác phẩm dự thi phải được chụp các gia đình đang sinh sống tại tỉnh </w:t>
      </w:r>
      <w:r w:rsidR="00FA759B">
        <w:rPr>
          <w:lang w:val="zu-ZA"/>
        </w:rPr>
        <w:t>Lạng Sơn</w:t>
      </w:r>
      <w:r w:rsidRPr="00F53E16">
        <w:rPr>
          <w:lang w:val="zu-ZA"/>
        </w:rPr>
        <w:t>.</w:t>
      </w:r>
    </w:p>
    <w:p w14:paraId="5DA1357E" w14:textId="77777777" w:rsidR="00F53E16" w:rsidRPr="00F53E16" w:rsidRDefault="00F53E16" w:rsidP="00F53E16">
      <w:pPr>
        <w:tabs>
          <w:tab w:val="center" w:pos="5940"/>
          <w:tab w:val="right" w:pos="9156"/>
        </w:tabs>
        <w:spacing w:before="80" w:after="80"/>
        <w:ind w:firstLine="720"/>
        <w:jc w:val="both"/>
      </w:pPr>
      <w:r w:rsidRPr="00F53E16">
        <w:t>- Tác giả gửi tác phẩm dự thi đồng nghĩa với việc chấp nhận mọi quy định trong Thể lệ cuộc thi ảnh do Ban Tổ chức đề ra.</w:t>
      </w:r>
    </w:p>
    <w:p w14:paraId="0C8E1DCF" w14:textId="77777777" w:rsidR="00F53E16" w:rsidRPr="00F53E16" w:rsidRDefault="00F53E16" w:rsidP="00F53E16">
      <w:pPr>
        <w:tabs>
          <w:tab w:val="center" w:pos="5940"/>
          <w:tab w:val="right" w:pos="9156"/>
        </w:tabs>
        <w:spacing w:before="80" w:after="80"/>
        <w:ind w:firstLine="720"/>
        <w:jc w:val="both"/>
      </w:pPr>
      <w:r w:rsidRPr="00F53E16">
        <w:t>- Tác giả tự chịu trách nhiệm trước pháp luật về bản quyền tác giả.</w:t>
      </w:r>
    </w:p>
    <w:p w14:paraId="431A4B6A" w14:textId="77777777" w:rsidR="00F53E16" w:rsidRPr="00F53E16" w:rsidRDefault="00F53E16" w:rsidP="00F53E16">
      <w:pPr>
        <w:tabs>
          <w:tab w:val="center" w:pos="5940"/>
          <w:tab w:val="right" w:pos="9156"/>
        </w:tabs>
        <w:spacing w:before="80" w:after="80"/>
        <w:ind w:firstLine="720"/>
        <w:jc w:val="both"/>
      </w:pPr>
      <w:r w:rsidRPr="00F53E16">
        <w:t>- Tác giả tự chịu trách nhiệm về tính xác thực của thông tin ảnh, sẽ bị loại hoặc thu hồi giải thưởng nếu cung cấp thông tin không đúng sự thật.</w:t>
      </w:r>
    </w:p>
    <w:p w14:paraId="62CC0AB5" w14:textId="77777777" w:rsidR="00F53E16" w:rsidRPr="00F53E16" w:rsidRDefault="00F53E16" w:rsidP="00F53E16">
      <w:pPr>
        <w:spacing w:before="80" w:after="80"/>
        <w:ind w:firstLine="720"/>
        <w:jc w:val="both"/>
      </w:pPr>
      <w:r w:rsidRPr="00F53E16">
        <w:t xml:space="preserve"> - Nếu có khiếu nại về kết quả xét chọn, các tập thể, cá nhân tham gia cuộc thi phải trực tiếp phản ánh bằng văn bản với Ban Tổ chức trong vòng 10 ngày kể từ ngày công bố kết quả, sau thời gian đó, Ban Tổ chức không xem xét giải quyết bất kỳ khiếu nại nào.</w:t>
      </w:r>
    </w:p>
    <w:p w14:paraId="48C39C7E" w14:textId="77777777" w:rsidR="00F53E16" w:rsidRPr="00F53E16" w:rsidRDefault="00F53E16" w:rsidP="00F53E16">
      <w:pPr>
        <w:spacing w:before="80" w:after="80"/>
        <w:ind w:firstLine="720"/>
        <w:jc w:val="both"/>
      </w:pPr>
      <w:r w:rsidRPr="00F53E16">
        <w:t xml:space="preserve">Thể lệ Cuộc thi được công bố công khai, rộng rãi trên các phương tiện thông tin đại chúng của địa phương. </w:t>
      </w:r>
    </w:p>
    <w:p w14:paraId="13576657" w14:textId="77777777" w:rsidR="00E345BB" w:rsidRPr="00E345BB" w:rsidRDefault="00E345BB" w:rsidP="00E345BB">
      <w:pPr>
        <w:spacing w:before="80" w:after="80"/>
        <w:ind w:firstLine="720"/>
        <w:jc w:val="both"/>
      </w:pPr>
      <w:r w:rsidRPr="00E345BB">
        <w:rPr>
          <w:b/>
        </w:rPr>
        <w:lastRenderedPageBreak/>
        <w:t>* Chi tiết Cuộc thi liên hệ:</w:t>
      </w:r>
    </w:p>
    <w:p w14:paraId="1AFDE5E8" w14:textId="77777777" w:rsidR="00E345BB" w:rsidRPr="00E345BB" w:rsidRDefault="00E345BB" w:rsidP="00E345BB">
      <w:pPr>
        <w:spacing w:before="80" w:after="80"/>
        <w:jc w:val="both"/>
      </w:pPr>
      <w:r w:rsidRPr="00E345BB">
        <w:rPr>
          <w:i/>
        </w:rPr>
        <w:tab/>
      </w:r>
      <w:r w:rsidRPr="00E345BB">
        <w:t>Phòng Quả</w:t>
      </w:r>
      <w:r>
        <w:t>n lý V</w:t>
      </w:r>
      <w:r w:rsidRPr="00E345BB">
        <w:t>ăn hoá</w:t>
      </w:r>
      <w:r>
        <w:t xml:space="preserve"> và G</w:t>
      </w:r>
      <w:r w:rsidRPr="00E345BB">
        <w:t>ia đình</w:t>
      </w:r>
      <w:r>
        <w:t xml:space="preserve"> -</w:t>
      </w:r>
      <w:r w:rsidRPr="00E345BB">
        <w:t xml:space="preserve"> Sở Văn hoá, Thể t</w:t>
      </w:r>
      <w:r>
        <w:t xml:space="preserve">hao và Du lịch. Điện thoại: </w:t>
      </w:r>
      <w:r w:rsidR="00B50832">
        <w:rPr>
          <w:color w:val="000000"/>
          <w:shd w:val="clear" w:color="auto" w:fill="FFFFFF"/>
        </w:rPr>
        <w:t xml:space="preserve">02053.718.699 </w:t>
      </w:r>
      <w:r w:rsidR="00B50832">
        <w:t>hoặc DĐ: 0982.640.619</w:t>
      </w:r>
      <w:r w:rsidRPr="00E345BB">
        <w:t xml:space="preserve"> gặp đ/c </w:t>
      </w:r>
      <w:r w:rsidR="00B50832">
        <w:t>Phùng Văn Tuân -</w:t>
      </w:r>
      <w:r w:rsidR="00446D88">
        <w:t>Chuyên viên Phòng Quản lý V</w:t>
      </w:r>
      <w:r w:rsidRPr="00E345BB">
        <w:t>ăn hoá và gia đình, Sở Văn hoá, Thể thao và Du lịch</w:t>
      </w:r>
      <w:r w:rsidR="00446D88">
        <w:t xml:space="preserve"> tỉnh Lạng Sơn</w:t>
      </w:r>
      <w:r w:rsidRPr="00E345BB">
        <w:t>./.</w:t>
      </w:r>
    </w:p>
    <w:p w14:paraId="1969C801" w14:textId="77777777" w:rsidR="009024E0" w:rsidRPr="00057499" w:rsidRDefault="009024E0" w:rsidP="00F53E16">
      <w:pPr>
        <w:shd w:val="clear" w:color="auto" w:fill="FFFFFF"/>
        <w:spacing w:line="288" w:lineRule="auto"/>
        <w:jc w:val="both"/>
        <w:rPr>
          <w:color w:val="C00000"/>
        </w:rPr>
      </w:pPr>
    </w:p>
    <w:sectPr w:rsidR="009024E0" w:rsidRPr="00057499" w:rsidSect="00384A28">
      <w:headerReference w:type="default" r:id="rId8"/>
      <w:pgSz w:w="11907" w:h="16840" w:code="9"/>
      <w:pgMar w:top="990"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B960" w14:textId="77777777" w:rsidR="0017081A" w:rsidRDefault="0017081A" w:rsidP="005D78A1">
      <w:r>
        <w:separator/>
      </w:r>
    </w:p>
  </w:endnote>
  <w:endnote w:type="continuationSeparator" w:id="0">
    <w:p w14:paraId="06B1CFB3" w14:textId="77777777" w:rsidR="0017081A" w:rsidRDefault="0017081A" w:rsidP="005D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DE72" w14:textId="77777777" w:rsidR="0017081A" w:rsidRDefault="0017081A" w:rsidP="005D78A1">
      <w:r>
        <w:separator/>
      </w:r>
    </w:p>
  </w:footnote>
  <w:footnote w:type="continuationSeparator" w:id="0">
    <w:p w14:paraId="247CD04E" w14:textId="77777777" w:rsidR="0017081A" w:rsidRDefault="0017081A" w:rsidP="005D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82BA" w14:textId="77777777" w:rsidR="005D78A1" w:rsidRDefault="005D78A1">
    <w:pPr>
      <w:pStyle w:val="utrang"/>
      <w:jc w:val="center"/>
    </w:pPr>
    <w:r>
      <w:fldChar w:fldCharType="begin"/>
    </w:r>
    <w:r>
      <w:instrText xml:space="preserve"> PAGE   \* MERGEFORMAT </w:instrText>
    </w:r>
    <w:r>
      <w:fldChar w:fldCharType="separate"/>
    </w:r>
    <w:r w:rsidR="00446D88">
      <w:rPr>
        <w:noProof/>
      </w:rPr>
      <w:t>4</w:t>
    </w:r>
    <w:r>
      <w:rPr>
        <w:noProof/>
      </w:rPr>
      <w:fldChar w:fldCharType="end"/>
    </w:r>
  </w:p>
  <w:p w14:paraId="655CC58D" w14:textId="77777777" w:rsidR="005D78A1" w:rsidRDefault="005D78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40E0F7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827202"/>
    <w:multiLevelType w:val="hybridMultilevel"/>
    <w:tmpl w:val="1D467C32"/>
    <w:lvl w:ilvl="0" w:tplc="9DA680C2">
      <w:start w:val="5"/>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02A051FC"/>
    <w:multiLevelType w:val="multilevel"/>
    <w:tmpl w:val="A5A06F4A"/>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045F4DBD"/>
    <w:multiLevelType w:val="hybridMultilevel"/>
    <w:tmpl w:val="7304E906"/>
    <w:lvl w:ilvl="0" w:tplc="66868B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0C8320C8"/>
    <w:multiLevelType w:val="hybridMultilevel"/>
    <w:tmpl w:val="45261EEE"/>
    <w:lvl w:ilvl="0" w:tplc="A9AA72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731BFA"/>
    <w:multiLevelType w:val="hybridMultilevel"/>
    <w:tmpl w:val="EBC2308C"/>
    <w:lvl w:ilvl="0" w:tplc="AD8A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3B1516"/>
    <w:multiLevelType w:val="hybridMultilevel"/>
    <w:tmpl w:val="39F4BF92"/>
    <w:lvl w:ilvl="0" w:tplc="4412CB5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1AC0696D"/>
    <w:multiLevelType w:val="hybridMultilevel"/>
    <w:tmpl w:val="995CE63E"/>
    <w:lvl w:ilvl="0" w:tplc="7924C7EE">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1D56343C"/>
    <w:multiLevelType w:val="hybridMultilevel"/>
    <w:tmpl w:val="EE665368"/>
    <w:lvl w:ilvl="0" w:tplc="748EEF18">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7" w15:restartNumberingAfterBreak="0">
    <w:nsid w:val="1E9E5821"/>
    <w:multiLevelType w:val="hybridMultilevel"/>
    <w:tmpl w:val="654EE9C2"/>
    <w:lvl w:ilvl="0" w:tplc="13A2B190">
      <w:start w:val="1"/>
      <w:numFmt w:val="decimal"/>
      <w:lvlText w:val="%1."/>
      <w:lvlJc w:val="left"/>
      <w:pPr>
        <w:ind w:left="1620" w:hanging="360"/>
      </w:pPr>
      <w:rPr>
        <w:rFonts w:hint="default"/>
      </w:rPr>
    </w:lvl>
    <w:lvl w:ilvl="1" w:tplc="042A0019" w:tentative="1">
      <w:start w:val="1"/>
      <w:numFmt w:val="lowerLetter"/>
      <w:lvlText w:val="%2."/>
      <w:lvlJc w:val="left"/>
      <w:pPr>
        <w:ind w:left="2340" w:hanging="360"/>
      </w:pPr>
    </w:lvl>
    <w:lvl w:ilvl="2" w:tplc="042A001B" w:tentative="1">
      <w:start w:val="1"/>
      <w:numFmt w:val="lowerRoman"/>
      <w:lvlText w:val="%3."/>
      <w:lvlJc w:val="right"/>
      <w:pPr>
        <w:ind w:left="3060" w:hanging="180"/>
      </w:pPr>
    </w:lvl>
    <w:lvl w:ilvl="3" w:tplc="042A000F" w:tentative="1">
      <w:start w:val="1"/>
      <w:numFmt w:val="decimal"/>
      <w:lvlText w:val="%4."/>
      <w:lvlJc w:val="left"/>
      <w:pPr>
        <w:ind w:left="3780" w:hanging="360"/>
      </w:pPr>
    </w:lvl>
    <w:lvl w:ilvl="4" w:tplc="042A0019" w:tentative="1">
      <w:start w:val="1"/>
      <w:numFmt w:val="lowerLetter"/>
      <w:lvlText w:val="%5."/>
      <w:lvlJc w:val="left"/>
      <w:pPr>
        <w:ind w:left="4500" w:hanging="360"/>
      </w:pPr>
    </w:lvl>
    <w:lvl w:ilvl="5" w:tplc="042A001B" w:tentative="1">
      <w:start w:val="1"/>
      <w:numFmt w:val="lowerRoman"/>
      <w:lvlText w:val="%6."/>
      <w:lvlJc w:val="right"/>
      <w:pPr>
        <w:ind w:left="5220" w:hanging="180"/>
      </w:pPr>
    </w:lvl>
    <w:lvl w:ilvl="6" w:tplc="042A000F" w:tentative="1">
      <w:start w:val="1"/>
      <w:numFmt w:val="decimal"/>
      <w:lvlText w:val="%7."/>
      <w:lvlJc w:val="left"/>
      <w:pPr>
        <w:ind w:left="5940" w:hanging="360"/>
      </w:pPr>
    </w:lvl>
    <w:lvl w:ilvl="7" w:tplc="042A0019" w:tentative="1">
      <w:start w:val="1"/>
      <w:numFmt w:val="lowerLetter"/>
      <w:lvlText w:val="%8."/>
      <w:lvlJc w:val="left"/>
      <w:pPr>
        <w:ind w:left="6660" w:hanging="360"/>
      </w:pPr>
    </w:lvl>
    <w:lvl w:ilvl="8" w:tplc="042A001B" w:tentative="1">
      <w:start w:val="1"/>
      <w:numFmt w:val="lowerRoman"/>
      <w:lvlText w:val="%9."/>
      <w:lvlJc w:val="right"/>
      <w:pPr>
        <w:ind w:left="7380" w:hanging="180"/>
      </w:pPr>
    </w:lvl>
  </w:abstractNum>
  <w:abstractNum w:abstractNumId="18" w15:restartNumberingAfterBreak="0">
    <w:nsid w:val="2C545F45"/>
    <w:multiLevelType w:val="hybridMultilevel"/>
    <w:tmpl w:val="3C3C3A4C"/>
    <w:lvl w:ilvl="0" w:tplc="65A4BB9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D2D94"/>
    <w:multiLevelType w:val="hybridMultilevel"/>
    <w:tmpl w:val="75A2353E"/>
    <w:lvl w:ilvl="0" w:tplc="F1141B94">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0" w15:restartNumberingAfterBreak="0">
    <w:nsid w:val="49452449"/>
    <w:multiLevelType w:val="hybridMultilevel"/>
    <w:tmpl w:val="737CE534"/>
    <w:lvl w:ilvl="0" w:tplc="D12AE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825B0D"/>
    <w:multiLevelType w:val="hybridMultilevel"/>
    <w:tmpl w:val="94D08AB4"/>
    <w:lvl w:ilvl="0" w:tplc="F00A4FBE">
      <w:start w:val="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510024CE"/>
    <w:multiLevelType w:val="hybridMultilevel"/>
    <w:tmpl w:val="4AD09112"/>
    <w:lvl w:ilvl="0" w:tplc="471A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44416"/>
    <w:multiLevelType w:val="hybridMultilevel"/>
    <w:tmpl w:val="031212E2"/>
    <w:lvl w:ilvl="0" w:tplc="DCF8D690">
      <w:start w:val="2"/>
      <w:numFmt w:val="bullet"/>
      <w:lvlText w:val="-"/>
      <w:lvlJc w:val="left"/>
      <w:pPr>
        <w:ind w:left="1185" w:hanging="360"/>
      </w:pPr>
      <w:rPr>
        <w:rFonts w:ascii="Times New Roman" w:eastAsia="Times New Roman" w:hAnsi="Times New Roman" w:cs="Times New Roman" w:hint="default"/>
        <w:b/>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4" w15:restartNumberingAfterBreak="0">
    <w:nsid w:val="5BD70BBC"/>
    <w:multiLevelType w:val="hybridMultilevel"/>
    <w:tmpl w:val="7D84BD6C"/>
    <w:lvl w:ilvl="0" w:tplc="2BAE1A5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D82530"/>
    <w:multiLevelType w:val="hybridMultilevel"/>
    <w:tmpl w:val="3F26E59C"/>
    <w:lvl w:ilvl="0" w:tplc="316EBA28">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6CB06E4E"/>
    <w:multiLevelType w:val="hybridMultilevel"/>
    <w:tmpl w:val="FF46C3AC"/>
    <w:lvl w:ilvl="0" w:tplc="2A8232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71256DAA"/>
    <w:multiLevelType w:val="hybridMultilevel"/>
    <w:tmpl w:val="0CCAF108"/>
    <w:lvl w:ilvl="0" w:tplc="F23C9920">
      <w:start w:val="1"/>
      <w:numFmt w:val="decimal"/>
      <w:lvlText w:val="%1."/>
      <w:lvlJc w:val="left"/>
      <w:pPr>
        <w:ind w:left="1980" w:hanging="360"/>
      </w:pPr>
      <w:rPr>
        <w:rFonts w:hint="default"/>
      </w:rPr>
    </w:lvl>
    <w:lvl w:ilvl="1" w:tplc="042A0019" w:tentative="1">
      <w:start w:val="1"/>
      <w:numFmt w:val="lowerLetter"/>
      <w:lvlText w:val="%2."/>
      <w:lvlJc w:val="left"/>
      <w:pPr>
        <w:ind w:left="2700" w:hanging="360"/>
      </w:pPr>
    </w:lvl>
    <w:lvl w:ilvl="2" w:tplc="042A001B" w:tentative="1">
      <w:start w:val="1"/>
      <w:numFmt w:val="lowerRoman"/>
      <w:lvlText w:val="%3."/>
      <w:lvlJc w:val="right"/>
      <w:pPr>
        <w:ind w:left="3420" w:hanging="180"/>
      </w:pPr>
    </w:lvl>
    <w:lvl w:ilvl="3" w:tplc="042A000F" w:tentative="1">
      <w:start w:val="1"/>
      <w:numFmt w:val="decimal"/>
      <w:lvlText w:val="%4."/>
      <w:lvlJc w:val="left"/>
      <w:pPr>
        <w:ind w:left="4140" w:hanging="360"/>
      </w:pPr>
    </w:lvl>
    <w:lvl w:ilvl="4" w:tplc="042A0019" w:tentative="1">
      <w:start w:val="1"/>
      <w:numFmt w:val="lowerLetter"/>
      <w:lvlText w:val="%5."/>
      <w:lvlJc w:val="left"/>
      <w:pPr>
        <w:ind w:left="4860" w:hanging="360"/>
      </w:pPr>
    </w:lvl>
    <w:lvl w:ilvl="5" w:tplc="042A001B" w:tentative="1">
      <w:start w:val="1"/>
      <w:numFmt w:val="lowerRoman"/>
      <w:lvlText w:val="%6."/>
      <w:lvlJc w:val="right"/>
      <w:pPr>
        <w:ind w:left="5580" w:hanging="180"/>
      </w:pPr>
    </w:lvl>
    <w:lvl w:ilvl="6" w:tplc="042A000F" w:tentative="1">
      <w:start w:val="1"/>
      <w:numFmt w:val="decimal"/>
      <w:lvlText w:val="%7."/>
      <w:lvlJc w:val="left"/>
      <w:pPr>
        <w:ind w:left="6300" w:hanging="360"/>
      </w:pPr>
    </w:lvl>
    <w:lvl w:ilvl="7" w:tplc="042A0019" w:tentative="1">
      <w:start w:val="1"/>
      <w:numFmt w:val="lowerLetter"/>
      <w:lvlText w:val="%8."/>
      <w:lvlJc w:val="left"/>
      <w:pPr>
        <w:ind w:left="7020" w:hanging="360"/>
      </w:pPr>
    </w:lvl>
    <w:lvl w:ilvl="8" w:tplc="042A001B" w:tentative="1">
      <w:start w:val="1"/>
      <w:numFmt w:val="lowerRoman"/>
      <w:lvlText w:val="%9."/>
      <w:lvlJc w:val="right"/>
      <w:pPr>
        <w:ind w:left="7740" w:hanging="180"/>
      </w:pPr>
    </w:lvl>
  </w:abstractNum>
  <w:abstractNum w:abstractNumId="28" w15:restartNumberingAfterBreak="0">
    <w:nsid w:val="71DE280E"/>
    <w:multiLevelType w:val="hybridMultilevel"/>
    <w:tmpl w:val="7B96BF08"/>
    <w:lvl w:ilvl="0" w:tplc="3AA88E9C">
      <w:start w:val="1"/>
      <w:numFmt w:val="decimal"/>
      <w:lvlText w:val="%1."/>
      <w:lvlJc w:val="left"/>
      <w:pPr>
        <w:ind w:left="1620" w:hanging="360"/>
      </w:pPr>
      <w:rPr>
        <w:rFonts w:hint="default"/>
      </w:rPr>
    </w:lvl>
    <w:lvl w:ilvl="1" w:tplc="042A0019" w:tentative="1">
      <w:start w:val="1"/>
      <w:numFmt w:val="lowerLetter"/>
      <w:lvlText w:val="%2."/>
      <w:lvlJc w:val="left"/>
      <w:pPr>
        <w:ind w:left="2340" w:hanging="360"/>
      </w:pPr>
    </w:lvl>
    <w:lvl w:ilvl="2" w:tplc="042A001B" w:tentative="1">
      <w:start w:val="1"/>
      <w:numFmt w:val="lowerRoman"/>
      <w:lvlText w:val="%3."/>
      <w:lvlJc w:val="right"/>
      <w:pPr>
        <w:ind w:left="3060" w:hanging="180"/>
      </w:pPr>
    </w:lvl>
    <w:lvl w:ilvl="3" w:tplc="042A000F" w:tentative="1">
      <w:start w:val="1"/>
      <w:numFmt w:val="decimal"/>
      <w:lvlText w:val="%4."/>
      <w:lvlJc w:val="left"/>
      <w:pPr>
        <w:ind w:left="3780" w:hanging="360"/>
      </w:pPr>
    </w:lvl>
    <w:lvl w:ilvl="4" w:tplc="042A0019" w:tentative="1">
      <w:start w:val="1"/>
      <w:numFmt w:val="lowerLetter"/>
      <w:lvlText w:val="%5."/>
      <w:lvlJc w:val="left"/>
      <w:pPr>
        <w:ind w:left="4500" w:hanging="360"/>
      </w:pPr>
    </w:lvl>
    <w:lvl w:ilvl="5" w:tplc="042A001B" w:tentative="1">
      <w:start w:val="1"/>
      <w:numFmt w:val="lowerRoman"/>
      <w:lvlText w:val="%6."/>
      <w:lvlJc w:val="right"/>
      <w:pPr>
        <w:ind w:left="5220" w:hanging="180"/>
      </w:pPr>
    </w:lvl>
    <w:lvl w:ilvl="6" w:tplc="042A000F" w:tentative="1">
      <w:start w:val="1"/>
      <w:numFmt w:val="decimal"/>
      <w:lvlText w:val="%7."/>
      <w:lvlJc w:val="left"/>
      <w:pPr>
        <w:ind w:left="5940" w:hanging="360"/>
      </w:pPr>
    </w:lvl>
    <w:lvl w:ilvl="7" w:tplc="042A0019" w:tentative="1">
      <w:start w:val="1"/>
      <w:numFmt w:val="lowerLetter"/>
      <w:lvlText w:val="%8."/>
      <w:lvlJc w:val="left"/>
      <w:pPr>
        <w:ind w:left="6660" w:hanging="360"/>
      </w:pPr>
    </w:lvl>
    <w:lvl w:ilvl="8" w:tplc="042A001B" w:tentative="1">
      <w:start w:val="1"/>
      <w:numFmt w:val="lowerRoman"/>
      <w:lvlText w:val="%9."/>
      <w:lvlJc w:val="right"/>
      <w:pPr>
        <w:ind w:left="7380" w:hanging="180"/>
      </w:pPr>
    </w:lvl>
  </w:abstractNum>
  <w:abstractNum w:abstractNumId="29" w15:restartNumberingAfterBreak="0">
    <w:nsid w:val="73F837DA"/>
    <w:multiLevelType w:val="hybridMultilevel"/>
    <w:tmpl w:val="F4DC1CF0"/>
    <w:lvl w:ilvl="0" w:tplc="AF0E281A">
      <w:start w:val="1"/>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75B209C3"/>
    <w:multiLevelType w:val="hybridMultilevel"/>
    <w:tmpl w:val="AA84FC16"/>
    <w:lvl w:ilvl="0" w:tplc="21C87164">
      <w:start w:val="2"/>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1" w15:restartNumberingAfterBreak="0">
    <w:nsid w:val="760A23A2"/>
    <w:multiLevelType w:val="multilevel"/>
    <w:tmpl w:val="6C4C040E"/>
    <w:lvl w:ilvl="0">
      <w:start w:val="1"/>
      <w:numFmt w:val="decimal"/>
      <w:lvlText w:val="%1."/>
      <w:lvlJc w:val="left"/>
      <w:pPr>
        <w:ind w:left="465" w:hanging="465"/>
      </w:pPr>
      <w:rPr>
        <w:rFonts w:hint="default"/>
        <w:b w:val="0"/>
      </w:rPr>
    </w:lvl>
    <w:lvl w:ilvl="1">
      <w:start w:val="1"/>
      <w:numFmt w:val="decimal"/>
      <w:lvlText w:val="%1.%2-"/>
      <w:lvlJc w:val="left"/>
      <w:pPr>
        <w:ind w:left="1215"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num w:numId="1" w16cid:durableId="1880240139">
    <w:abstractNumId w:val="20"/>
  </w:num>
  <w:num w:numId="2" w16cid:durableId="1183861502">
    <w:abstractNumId w:val="13"/>
  </w:num>
  <w:num w:numId="3" w16cid:durableId="724061558">
    <w:abstractNumId w:val="24"/>
  </w:num>
  <w:num w:numId="4" w16cid:durableId="1764446515">
    <w:abstractNumId w:val="31"/>
  </w:num>
  <w:num w:numId="5" w16cid:durableId="1229416406">
    <w:abstractNumId w:val="29"/>
  </w:num>
  <w:num w:numId="6" w16cid:durableId="1271738943">
    <w:abstractNumId w:val="22"/>
  </w:num>
  <w:num w:numId="7" w16cid:durableId="1731149747">
    <w:abstractNumId w:val="21"/>
  </w:num>
  <w:num w:numId="8" w16cid:durableId="1775006241">
    <w:abstractNumId w:val="23"/>
  </w:num>
  <w:num w:numId="9" w16cid:durableId="863976524">
    <w:abstractNumId w:val="12"/>
  </w:num>
  <w:num w:numId="10" w16cid:durableId="1779521694">
    <w:abstractNumId w:val="25"/>
  </w:num>
  <w:num w:numId="11" w16cid:durableId="1630428657">
    <w:abstractNumId w:val="30"/>
  </w:num>
  <w:num w:numId="12" w16cid:durableId="754211294">
    <w:abstractNumId w:val="0"/>
  </w:num>
  <w:num w:numId="13" w16cid:durableId="1614093332">
    <w:abstractNumId w:val="1"/>
  </w:num>
  <w:num w:numId="14" w16cid:durableId="1792675110">
    <w:abstractNumId w:val="2"/>
  </w:num>
  <w:num w:numId="15" w16cid:durableId="518861159">
    <w:abstractNumId w:val="4"/>
  </w:num>
  <w:num w:numId="16" w16cid:durableId="81876453">
    <w:abstractNumId w:val="5"/>
  </w:num>
  <w:num w:numId="17" w16cid:durableId="1931431589">
    <w:abstractNumId w:val="6"/>
  </w:num>
  <w:num w:numId="18" w16cid:durableId="1317799995">
    <w:abstractNumId w:val="28"/>
  </w:num>
  <w:num w:numId="19" w16cid:durableId="1729957057">
    <w:abstractNumId w:val="17"/>
  </w:num>
  <w:num w:numId="20" w16cid:durableId="1755587779">
    <w:abstractNumId w:val="27"/>
  </w:num>
  <w:num w:numId="21" w16cid:durableId="362483790">
    <w:abstractNumId w:val="19"/>
  </w:num>
  <w:num w:numId="22" w16cid:durableId="699088450">
    <w:abstractNumId w:val="26"/>
  </w:num>
  <w:num w:numId="23" w16cid:durableId="740950871">
    <w:abstractNumId w:val="14"/>
  </w:num>
  <w:num w:numId="24" w16cid:durableId="1084299320">
    <w:abstractNumId w:val="11"/>
  </w:num>
  <w:num w:numId="25" w16cid:durableId="1335036636">
    <w:abstractNumId w:val="3"/>
  </w:num>
  <w:num w:numId="26" w16cid:durableId="1242057740">
    <w:abstractNumId w:val="7"/>
  </w:num>
  <w:num w:numId="27" w16cid:durableId="1027831001">
    <w:abstractNumId w:val="8"/>
  </w:num>
  <w:num w:numId="28" w16cid:durableId="48041818">
    <w:abstractNumId w:val="16"/>
  </w:num>
  <w:num w:numId="29" w16cid:durableId="585844421">
    <w:abstractNumId w:val="10"/>
  </w:num>
  <w:num w:numId="30" w16cid:durableId="684943083">
    <w:abstractNumId w:val="15"/>
  </w:num>
  <w:num w:numId="31" w16cid:durableId="587277788">
    <w:abstractNumId w:val="18"/>
  </w:num>
  <w:num w:numId="32" w16cid:durableId="856893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ED"/>
    <w:rsid w:val="00001AA1"/>
    <w:rsid w:val="000021E5"/>
    <w:rsid w:val="000027AB"/>
    <w:rsid w:val="00003426"/>
    <w:rsid w:val="00003A24"/>
    <w:rsid w:val="00004E6D"/>
    <w:rsid w:val="000055D5"/>
    <w:rsid w:val="00005DB9"/>
    <w:rsid w:val="000119A4"/>
    <w:rsid w:val="00012C71"/>
    <w:rsid w:val="00012D8B"/>
    <w:rsid w:val="00014704"/>
    <w:rsid w:val="00014D16"/>
    <w:rsid w:val="00021520"/>
    <w:rsid w:val="00023610"/>
    <w:rsid w:val="00025E28"/>
    <w:rsid w:val="00026061"/>
    <w:rsid w:val="00026484"/>
    <w:rsid w:val="00027CA8"/>
    <w:rsid w:val="000330AA"/>
    <w:rsid w:val="00033253"/>
    <w:rsid w:val="000502DA"/>
    <w:rsid w:val="00050CEA"/>
    <w:rsid w:val="00053A48"/>
    <w:rsid w:val="00054E4D"/>
    <w:rsid w:val="000562FE"/>
    <w:rsid w:val="00057499"/>
    <w:rsid w:val="00060067"/>
    <w:rsid w:val="00060188"/>
    <w:rsid w:val="00063E09"/>
    <w:rsid w:val="00071D24"/>
    <w:rsid w:val="000753A3"/>
    <w:rsid w:val="0007706B"/>
    <w:rsid w:val="00080CAD"/>
    <w:rsid w:val="00083081"/>
    <w:rsid w:val="000844F3"/>
    <w:rsid w:val="000911D6"/>
    <w:rsid w:val="0009170F"/>
    <w:rsid w:val="00091CBF"/>
    <w:rsid w:val="0009239F"/>
    <w:rsid w:val="0009457E"/>
    <w:rsid w:val="0009591C"/>
    <w:rsid w:val="000960FE"/>
    <w:rsid w:val="000A3D9B"/>
    <w:rsid w:val="000A494A"/>
    <w:rsid w:val="000A4E5E"/>
    <w:rsid w:val="000A765B"/>
    <w:rsid w:val="000B1917"/>
    <w:rsid w:val="000B27A9"/>
    <w:rsid w:val="000C15C3"/>
    <w:rsid w:val="000C179C"/>
    <w:rsid w:val="000C2188"/>
    <w:rsid w:val="000C2A0B"/>
    <w:rsid w:val="000C5D67"/>
    <w:rsid w:val="000C66DA"/>
    <w:rsid w:val="000D1944"/>
    <w:rsid w:val="000D3520"/>
    <w:rsid w:val="000D3AAB"/>
    <w:rsid w:val="000D4626"/>
    <w:rsid w:val="000D49A6"/>
    <w:rsid w:val="000D6D5F"/>
    <w:rsid w:val="000E526D"/>
    <w:rsid w:val="000E62E9"/>
    <w:rsid w:val="000E6F2B"/>
    <w:rsid w:val="000F5ECE"/>
    <w:rsid w:val="000F6C33"/>
    <w:rsid w:val="00100566"/>
    <w:rsid w:val="00101C1E"/>
    <w:rsid w:val="00102CE3"/>
    <w:rsid w:val="0010683A"/>
    <w:rsid w:val="0011325F"/>
    <w:rsid w:val="0011495C"/>
    <w:rsid w:val="00117CE9"/>
    <w:rsid w:val="00122BFC"/>
    <w:rsid w:val="001261FD"/>
    <w:rsid w:val="0012727A"/>
    <w:rsid w:val="0013026B"/>
    <w:rsid w:val="001307F6"/>
    <w:rsid w:val="001340D4"/>
    <w:rsid w:val="00135F20"/>
    <w:rsid w:val="001400FA"/>
    <w:rsid w:val="00140D0B"/>
    <w:rsid w:val="0014156A"/>
    <w:rsid w:val="001450C8"/>
    <w:rsid w:val="00145F31"/>
    <w:rsid w:val="001462FE"/>
    <w:rsid w:val="00146344"/>
    <w:rsid w:val="00147F68"/>
    <w:rsid w:val="001515FA"/>
    <w:rsid w:val="0015240D"/>
    <w:rsid w:val="001524FC"/>
    <w:rsid w:val="00154C01"/>
    <w:rsid w:val="001569B8"/>
    <w:rsid w:val="00161B9B"/>
    <w:rsid w:val="00167461"/>
    <w:rsid w:val="0017081A"/>
    <w:rsid w:val="00171199"/>
    <w:rsid w:val="001778C9"/>
    <w:rsid w:val="0018264B"/>
    <w:rsid w:val="00186F7A"/>
    <w:rsid w:val="00187CB8"/>
    <w:rsid w:val="00194050"/>
    <w:rsid w:val="00195285"/>
    <w:rsid w:val="0019697F"/>
    <w:rsid w:val="00196CDD"/>
    <w:rsid w:val="001A4F90"/>
    <w:rsid w:val="001A5A03"/>
    <w:rsid w:val="001A685A"/>
    <w:rsid w:val="001B1433"/>
    <w:rsid w:val="001B218D"/>
    <w:rsid w:val="001B291D"/>
    <w:rsid w:val="001B3B08"/>
    <w:rsid w:val="001B6A72"/>
    <w:rsid w:val="001B6D6B"/>
    <w:rsid w:val="001C2858"/>
    <w:rsid w:val="001C3A76"/>
    <w:rsid w:val="001C5225"/>
    <w:rsid w:val="001C7201"/>
    <w:rsid w:val="001D0337"/>
    <w:rsid w:val="001D09E4"/>
    <w:rsid w:val="001D3FFD"/>
    <w:rsid w:val="001D4081"/>
    <w:rsid w:val="001D4551"/>
    <w:rsid w:val="001D5AD1"/>
    <w:rsid w:val="001F2674"/>
    <w:rsid w:val="001F31F9"/>
    <w:rsid w:val="00201FF3"/>
    <w:rsid w:val="002021B5"/>
    <w:rsid w:val="00202F55"/>
    <w:rsid w:val="0020401B"/>
    <w:rsid w:val="00205BBA"/>
    <w:rsid w:val="00206041"/>
    <w:rsid w:val="002116E4"/>
    <w:rsid w:val="00212C9C"/>
    <w:rsid w:val="00217621"/>
    <w:rsid w:val="00217830"/>
    <w:rsid w:val="00221DC8"/>
    <w:rsid w:val="002227B4"/>
    <w:rsid w:val="002228D8"/>
    <w:rsid w:val="00222D2E"/>
    <w:rsid w:val="002300FE"/>
    <w:rsid w:val="00233972"/>
    <w:rsid w:val="002341C6"/>
    <w:rsid w:val="00234BB1"/>
    <w:rsid w:val="00237F25"/>
    <w:rsid w:val="00240F77"/>
    <w:rsid w:val="00241848"/>
    <w:rsid w:val="002433DA"/>
    <w:rsid w:val="0024380D"/>
    <w:rsid w:val="0024384E"/>
    <w:rsid w:val="00245294"/>
    <w:rsid w:val="00251D9D"/>
    <w:rsid w:val="00253E81"/>
    <w:rsid w:val="002568EC"/>
    <w:rsid w:val="00262B2B"/>
    <w:rsid w:val="002633B6"/>
    <w:rsid w:val="00263B3E"/>
    <w:rsid w:val="00272C6B"/>
    <w:rsid w:val="00277B30"/>
    <w:rsid w:val="00277DDC"/>
    <w:rsid w:val="00281CFC"/>
    <w:rsid w:val="00283646"/>
    <w:rsid w:val="0028606A"/>
    <w:rsid w:val="00291BAB"/>
    <w:rsid w:val="002A043F"/>
    <w:rsid w:val="002A0EC3"/>
    <w:rsid w:val="002A3F50"/>
    <w:rsid w:val="002A4C59"/>
    <w:rsid w:val="002B26E5"/>
    <w:rsid w:val="002B31C1"/>
    <w:rsid w:val="002B5481"/>
    <w:rsid w:val="002C2A50"/>
    <w:rsid w:val="002C701B"/>
    <w:rsid w:val="002C766B"/>
    <w:rsid w:val="002D3F59"/>
    <w:rsid w:val="002D431A"/>
    <w:rsid w:val="002D4619"/>
    <w:rsid w:val="002D5B24"/>
    <w:rsid w:val="002D5C83"/>
    <w:rsid w:val="002D5D24"/>
    <w:rsid w:val="002D64F5"/>
    <w:rsid w:val="002E10AE"/>
    <w:rsid w:val="002E1B06"/>
    <w:rsid w:val="002E1EED"/>
    <w:rsid w:val="002E4E27"/>
    <w:rsid w:val="002E57B3"/>
    <w:rsid w:val="002E60EE"/>
    <w:rsid w:val="002E7156"/>
    <w:rsid w:val="002E78C5"/>
    <w:rsid w:val="002F0191"/>
    <w:rsid w:val="002F33AC"/>
    <w:rsid w:val="002F41A5"/>
    <w:rsid w:val="00300585"/>
    <w:rsid w:val="00302615"/>
    <w:rsid w:val="00302E6B"/>
    <w:rsid w:val="003047D3"/>
    <w:rsid w:val="00305AC8"/>
    <w:rsid w:val="00306D1C"/>
    <w:rsid w:val="00307941"/>
    <w:rsid w:val="00316707"/>
    <w:rsid w:val="00317D47"/>
    <w:rsid w:val="00320A3D"/>
    <w:rsid w:val="003226A6"/>
    <w:rsid w:val="00322D43"/>
    <w:rsid w:val="00326882"/>
    <w:rsid w:val="00327E4B"/>
    <w:rsid w:val="00334756"/>
    <w:rsid w:val="00336C23"/>
    <w:rsid w:val="00337864"/>
    <w:rsid w:val="00337E48"/>
    <w:rsid w:val="00337F33"/>
    <w:rsid w:val="003463CA"/>
    <w:rsid w:val="00351B63"/>
    <w:rsid w:val="00353C1C"/>
    <w:rsid w:val="00354FCA"/>
    <w:rsid w:val="003564B5"/>
    <w:rsid w:val="003566F3"/>
    <w:rsid w:val="003609EB"/>
    <w:rsid w:val="00365129"/>
    <w:rsid w:val="00365A36"/>
    <w:rsid w:val="00365B2F"/>
    <w:rsid w:val="003664D5"/>
    <w:rsid w:val="00366619"/>
    <w:rsid w:val="003672B4"/>
    <w:rsid w:val="00370096"/>
    <w:rsid w:val="00370F4C"/>
    <w:rsid w:val="0037221D"/>
    <w:rsid w:val="00377C3F"/>
    <w:rsid w:val="00377F8B"/>
    <w:rsid w:val="00380532"/>
    <w:rsid w:val="0038250A"/>
    <w:rsid w:val="00382E09"/>
    <w:rsid w:val="00384008"/>
    <w:rsid w:val="00384A28"/>
    <w:rsid w:val="00384AA2"/>
    <w:rsid w:val="003856BD"/>
    <w:rsid w:val="00385CF4"/>
    <w:rsid w:val="00387343"/>
    <w:rsid w:val="00392ED2"/>
    <w:rsid w:val="00395056"/>
    <w:rsid w:val="003962D9"/>
    <w:rsid w:val="00397A36"/>
    <w:rsid w:val="003A06B8"/>
    <w:rsid w:val="003A0728"/>
    <w:rsid w:val="003A1575"/>
    <w:rsid w:val="003A53E5"/>
    <w:rsid w:val="003A71D3"/>
    <w:rsid w:val="003A78E5"/>
    <w:rsid w:val="003B0EA4"/>
    <w:rsid w:val="003B1F75"/>
    <w:rsid w:val="003B53D5"/>
    <w:rsid w:val="003B5BD5"/>
    <w:rsid w:val="003B79E9"/>
    <w:rsid w:val="003C0D59"/>
    <w:rsid w:val="003C2A62"/>
    <w:rsid w:val="003C6BE7"/>
    <w:rsid w:val="003C6ECE"/>
    <w:rsid w:val="003C755C"/>
    <w:rsid w:val="003C7A31"/>
    <w:rsid w:val="003D0556"/>
    <w:rsid w:val="003D10AD"/>
    <w:rsid w:val="003D215D"/>
    <w:rsid w:val="003D24B2"/>
    <w:rsid w:val="003D2ED5"/>
    <w:rsid w:val="003D37E6"/>
    <w:rsid w:val="003D5675"/>
    <w:rsid w:val="003D571F"/>
    <w:rsid w:val="003D6F86"/>
    <w:rsid w:val="003E0315"/>
    <w:rsid w:val="003E3F6F"/>
    <w:rsid w:val="003E62EF"/>
    <w:rsid w:val="003E7D2B"/>
    <w:rsid w:val="003F181A"/>
    <w:rsid w:val="003F2333"/>
    <w:rsid w:val="003F31A5"/>
    <w:rsid w:val="003F619B"/>
    <w:rsid w:val="004123B5"/>
    <w:rsid w:val="00414C1D"/>
    <w:rsid w:val="00414D6B"/>
    <w:rsid w:val="0042299F"/>
    <w:rsid w:val="00424F1D"/>
    <w:rsid w:val="0042523B"/>
    <w:rsid w:val="00427614"/>
    <w:rsid w:val="004337ED"/>
    <w:rsid w:val="00433B43"/>
    <w:rsid w:val="004355B8"/>
    <w:rsid w:val="00437B4B"/>
    <w:rsid w:val="00440F8A"/>
    <w:rsid w:val="0044345D"/>
    <w:rsid w:val="00446204"/>
    <w:rsid w:val="00446D88"/>
    <w:rsid w:val="00452080"/>
    <w:rsid w:val="00452DB2"/>
    <w:rsid w:val="00453C97"/>
    <w:rsid w:val="004548E0"/>
    <w:rsid w:val="00460BA9"/>
    <w:rsid w:val="004678A3"/>
    <w:rsid w:val="00467A79"/>
    <w:rsid w:val="00471056"/>
    <w:rsid w:val="004737B8"/>
    <w:rsid w:val="00473C1B"/>
    <w:rsid w:val="00475567"/>
    <w:rsid w:val="00483B76"/>
    <w:rsid w:val="00490204"/>
    <w:rsid w:val="00492A11"/>
    <w:rsid w:val="00494A99"/>
    <w:rsid w:val="004A14CA"/>
    <w:rsid w:val="004A2EC7"/>
    <w:rsid w:val="004A4AD5"/>
    <w:rsid w:val="004A683C"/>
    <w:rsid w:val="004A733C"/>
    <w:rsid w:val="004A778F"/>
    <w:rsid w:val="004B3F41"/>
    <w:rsid w:val="004C3049"/>
    <w:rsid w:val="004C3D94"/>
    <w:rsid w:val="004C6D38"/>
    <w:rsid w:val="004D0B4F"/>
    <w:rsid w:val="004D1483"/>
    <w:rsid w:val="004D5ED9"/>
    <w:rsid w:val="004E05CF"/>
    <w:rsid w:val="004E140D"/>
    <w:rsid w:val="004E1B24"/>
    <w:rsid w:val="004E2A85"/>
    <w:rsid w:val="004E6C9B"/>
    <w:rsid w:val="004F03CA"/>
    <w:rsid w:val="004F0E09"/>
    <w:rsid w:val="004F2B13"/>
    <w:rsid w:val="004F34EA"/>
    <w:rsid w:val="004F4E13"/>
    <w:rsid w:val="004F556A"/>
    <w:rsid w:val="00502968"/>
    <w:rsid w:val="00502CA3"/>
    <w:rsid w:val="0050391C"/>
    <w:rsid w:val="00503EDE"/>
    <w:rsid w:val="005041DC"/>
    <w:rsid w:val="00506E5D"/>
    <w:rsid w:val="005102E0"/>
    <w:rsid w:val="00510D3D"/>
    <w:rsid w:val="00515635"/>
    <w:rsid w:val="00522481"/>
    <w:rsid w:val="00522B7E"/>
    <w:rsid w:val="00531EFB"/>
    <w:rsid w:val="00532C88"/>
    <w:rsid w:val="00536B54"/>
    <w:rsid w:val="00536E5A"/>
    <w:rsid w:val="005422CC"/>
    <w:rsid w:val="00542D53"/>
    <w:rsid w:val="00545D07"/>
    <w:rsid w:val="00552078"/>
    <w:rsid w:val="00560EA8"/>
    <w:rsid w:val="0056292E"/>
    <w:rsid w:val="0056321D"/>
    <w:rsid w:val="0056431F"/>
    <w:rsid w:val="00564A8F"/>
    <w:rsid w:val="005673D4"/>
    <w:rsid w:val="00567663"/>
    <w:rsid w:val="005701D9"/>
    <w:rsid w:val="005712A8"/>
    <w:rsid w:val="00571AAD"/>
    <w:rsid w:val="0057310C"/>
    <w:rsid w:val="00573309"/>
    <w:rsid w:val="005735C9"/>
    <w:rsid w:val="00574C20"/>
    <w:rsid w:val="00583B1B"/>
    <w:rsid w:val="00586410"/>
    <w:rsid w:val="00586C5C"/>
    <w:rsid w:val="00596040"/>
    <w:rsid w:val="00597FD2"/>
    <w:rsid w:val="005A1782"/>
    <w:rsid w:val="005A17F0"/>
    <w:rsid w:val="005A3E72"/>
    <w:rsid w:val="005A4FB8"/>
    <w:rsid w:val="005B45EA"/>
    <w:rsid w:val="005B4E26"/>
    <w:rsid w:val="005B5486"/>
    <w:rsid w:val="005B5ED7"/>
    <w:rsid w:val="005B7627"/>
    <w:rsid w:val="005C09F2"/>
    <w:rsid w:val="005C375A"/>
    <w:rsid w:val="005C3D70"/>
    <w:rsid w:val="005C4A88"/>
    <w:rsid w:val="005D3A33"/>
    <w:rsid w:val="005D78A1"/>
    <w:rsid w:val="005E0A61"/>
    <w:rsid w:val="005E160A"/>
    <w:rsid w:val="005E3984"/>
    <w:rsid w:val="005E4321"/>
    <w:rsid w:val="005E4558"/>
    <w:rsid w:val="005E59E3"/>
    <w:rsid w:val="005E717E"/>
    <w:rsid w:val="005E741C"/>
    <w:rsid w:val="005E7C81"/>
    <w:rsid w:val="005F0130"/>
    <w:rsid w:val="005F2731"/>
    <w:rsid w:val="005F63D8"/>
    <w:rsid w:val="00606E68"/>
    <w:rsid w:val="0061526D"/>
    <w:rsid w:val="00615E03"/>
    <w:rsid w:val="006239E3"/>
    <w:rsid w:val="0062599D"/>
    <w:rsid w:val="00635D1E"/>
    <w:rsid w:val="00641E8A"/>
    <w:rsid w:val="00654658"/>
    <w:rsid w:val="00654B9A"/>
    <w:rsid w:val="006565DA"/>
    <w:rsid w:val="006623CB"/>
    <w:rsid w:val="00662799"/>
    <w:rsid w:val="00666DAA"/>
    <w:rsid w:val="006726E1"/>
    <w:rsid w:val="00673545"/>
    <w:rsid w:val="00673A5E"/>
    <w:rsid w:val="00676CA9"/>
    <w:rsid w:val="0067702B"/>
    <w:rsid w:val="00677E0A"/>
    <w:rsid w:val="00680F31"/>
    <w:rsid w:val="00684002"/>
    <w:rsid w:val="00686A28"/>
    <w:rsid w:val="00686E22"/>
    <w:rsid w:val="00687D01"/>
    <w:rsid w:val="00692210"/>
    <w:rsid w:val="0069571F"/>
    <w:rsid w:val="006967A5"/>
    <w:rsid w:val="006A181C"/>
    <w:rsid w:val="006A3F2D"/>
    <w:rsid w:val="006A3F3E"/>
    <w:rsid w:val="006A5ADB"/>
    <w:rsid w:val="006A6399"/>
    <w:rsid w:val="006B2143"/>
    <w:rsid w:val="006B494E"/>
    <w:rsid w:val="006B5797"/>
    <w:rsid w:val="006B5D39"/>
    <w:rsid w:val="006B6AD3"/>
    <w:rsid w:val="006C124C"/>
    <w:rsid w:val="006C3390"/>
    <w:rsid w:val="006C782D"/>
    <w:rsid w:val="006D03D0"/>
    <w:rsid w:val="006D0DAB"/>
    <w:rsid w:val="006D327C"/>
    <w:rsid w:val="006D52A8"/>
    <w:rsid w:val="006D5502"/>
    <w:rsid w:val="006D5D84"/>
    <w:rsid w:val="006E220D"/>
    <w:rsid w:val="006E5581"/>
    <w:rsid w:val="006E7490"/>
    <w:rsid w:val="006E753A"/>
    <w:rsid w:val="006F2D4A"/>
    <w:rsid w:val="006F41B7"/>
    <w:rsid w:val="00706163"/>
    <w:rsid w:val="00707C3E"/>
    <w:rsid w:val="0071078B"/>
    <w:rsid w:val="00710F52"/>
    <w:rsid w:val="0071101C"/>
    <w:rsid w:val="00715A77"/>
    <w:rsid w:val="00717A10"/>
    <w:rsid w:val="00720A2D"/>
    <w:rsid w:val="007221FE"/>
    <w:rsid w:val="007236E2"/>
    <w:rsid w:val="007250F9"/>
    <w:rsid w:val="00725B4B"/>
    <w:rsid w:val="00725DDC"/>
    <w:rsid w:val="00726AEB"/>
    <w:rsid w:val="00726BD9"/>
    <w:rsid w:val="00731E9E"/>
    <w:rsid w:val="00734234"/>
    <w:rsid w:val="00734A32"/>
    <w:rsid w:val="00735D2A"/>
    <w:rsid w:val="00740176"/>
    <w:rsid w:val="007402B2"/>
    <w:rsid w:val="00741634"/>
    <w:rsid w:val="00743D15"/>
    <w:rsid w:val="007479A7"/>
    <w:rsid w:val="0075044D"/>
    <w:rsid w:val="00753296"/>
    <w:rsid w:val="00755076"/>
    <w:rsid w:val="00755820"/>
    <w:rsid w:val="00755A37"/>
    <w:rsid w:val="00764957"/>
    <w:rsid w:val="00764D32"/>
    <w:rsid w:val="00766F36"/>
    <w:rsid w:val="0077363D"/>
    <w:rsid w:val="00773A40"/>
    <w:rsid w:val="00774AEA"/>
    <w:rsid w:val="00786B40"/>
    <w:rsid w:val="00790643"/>
    <w:rsid w:val="00791893"/>
    <w:rsid w:val="00795113"/>
    <w:rsid w:val="00796F65"/>
    <w:rsid w:val="007A0ECB"/>
    <w:rsid w:val="007A222E"/>
    <w:rsid w:val="007A58C6"/>
    <w:rsid w:val="007A7B0B"/>
    <w:rsid w:val="007A7EED"/>
    <w:rsid w:val="007B16FD"/>
    <w:rsid w:val="007B22BB"/>
    <w:rsid w:val="007B3291"/>
    <w:rsid w:val="007B4A1E"/>
    <w:rsid w:val="007B635F"/>
    <w:rsid w:val="007B67FC"/>
    <w:rsid w:val="007B7E53"/>
    <w:rsid w:val="007C3AB7"/>
    <w:rsid w:val="007C77F9"/>
    <w:rsid w:val="007D215E"/>
    <w:rsid w:val="007E1D21"/>
    <w:rsid w:val="007E1E8D"/>
    <w:rsid w:val="007E4E22"/>
    <w:rsid w:val="007E5DEF"/>
    <w:rsid w:val="007F2021"/>
    <w:rsid w:val="007F330D"/>
    <w:rsid w:val="007F48B0"/>
    <w:rsid w:val="007F4CE0"/>
    <w:rsid w:val="008005D7"/>
    <w:rsid w:val="00804032"/>
    <w:rsid w:val="0080430D"/>
    <w:rsid w:val="00804B00"/>
    <w:rsid w:val="00804DB0"/>
    <w:rsid w:val="0080757E"/>
    <w:rsid w:val="008205D4"/>
    <w:rsid w:val="008212B8"/>
    <w:rsid w:val="008220EE"/>
    <w:rsid w:val="00824C07"/>
    <w:rsid w:val="00826475"/>
    <w:rsid w:val="00826A65"/>
    <w:rsid w:val="0083234A"/>
    <w:rsid w:val="0083473D"/>
    <w:rsid w:val="008354EA"/>
    <w:rsid w:val="00835CDD"/>
    <w:rsid w:val="00837443"/>
    <w:rsid w:val="008403FD"/>
    <w:rsid w:val="008414A2"/>
    <w:rsid w:val="0084335E"/>
    <w:rsid w:val="00843B28"/>
    <w:rsid w:val="00846738"/>
    <w:rsid w:val="00850A0F"/>
    <w:rsid w:val="008535B2"/>
    <w:rsid w:val="008549B1"/>
    <w:rsid w:val="00854AB5"/>
    <w:rsid w:val="0086565E"/>
    <w:rsid w:val="00871322"/>
    <w:rsid w:val="008720F3"/>
    <w:rsid w:val="00874384"/>
    <w:rsid w:val="00876FAF"/>
    <w:rsid w:val="00882BBA"/>
    <w:rsid w:val="00884443"/>
    <w:rsid w:val="008855C8"/>
    <w:rsid w:val="008861D0"/>
    <w:rsid w:val="00886F62"/>
    <w:rsid w:val="008902DE"/>
    <w:rsid w:val="00893726"/>
    <w:rsid w:val="008A0FD5"/>
    <w:rsid w:val="008A4588"/>
    <w:rsid w:val="008A4B99"/>
    <w:rsid w:val="008A5E11"/>
    <w:rsid w:val="008A6096"/>
    <w:rsid w:val="008B02D2"/>
    <w:rsid w:val="008B047A"/>
    <w:rsid w:val="008B2A1C"/>
    <w:rsid w:val="008B4AB8"/>
    <w:rsid w:val="008B71B7"/>
    <w:rsid w:val="008C0FAD"/>
    <w:rsid w:val="008C12DB"/>
    <w:rsid w:val="008C2C6F"/>
    <w:rsid w:val="008C2F6F"/>
    <w:rsid w:val="008C3608"/>
    <w:rsid w:val="008C48A2"/>
    <w:rsid w:val="008C4BAA"/>
    <w:rsid w:val="008C62BD"/>
    <w:rsid w:val="008D0554"/>
    <w:rsid w:val="008D0D53"/>
    <w:rsid w:val="008D1BE7"/>
    <w:rsid w:val="008D23E4"/>
    <w:rsid w:val="008D3AF7"/>
    <w:rsid w:val="008D3D80"/>
    <w:rsid w:val="008D49CD"/>
    <w:rsid w:val="008D4C30"/>
    <w:rsid w:val="008E1529"/>
    <w:rsid w:val="008E65F8"/>
    <w:rsid w:val="008F118A"/>
    <w:rsid w:val="008F2A51"/>
    <w:rsid w:val="008F4E6E"/>
    <w:rsid w:val="008F4E71"/>
    <w:rsid w:val="008F5059"/>
    <w:rsid w:val="00900C83"/>
    <w:rsid w:val="009024E0"/>
    <w:rsid w:val="00903828"/>
    <w:rsid w:val="00906C35"/>
    <w:rsid w:val="0090746A"/>
    <w:rsid w:val="00910D83"/>
    <w:rsid w:val="00917596"/>
    <w:rsid w:val="0092202B"/>
    <w:rsid w:val="0092311F"/>
    <w:rsid w:val="009265C8"/>
    <w:rsid w:val="00936249"/>
    <w:rsid w:val="009367BB"/>
    <w:rsid w:val="00937E45"/>
    <w:rsid w:val="009419E5"/>
    <w:rsid w:val="009440DF"/>
    <w:rsid w:val="00944808"/>
    <w:rsid w:val="0094549D"/>
    <w:rsid w:val="00951477"/>
    <w:rsid w:val="00953835"/>
    <w:rsid w:val="00961121"/>
    <w:rsid w:val="009623F4"/>
    <w:rsid w:val="00965F0C"/>
    <w:rsid w:val="00965F25"/>
    <w:rsid w:val="00966B79"/>
    <w:rsid w:val="00967E7C"/>
    <w:rsid w:val="009713F5"/>
    <w:rsid w:val="00971F9A"/>
    <w:rsid w:val="009770F9"/>
    <w:rsid w:val="00977D28"/>
    <w:rsid w:val="0098237C"/>
    <w:rsid w:val="00986A6E"/>
    <w:rsid w:val="00987ABF"/>
    <w:rsid w:val="00993E1E"/>
    <w:rsid w:val="009A345F"/>
    <w:rsid w:val="009A365F"/>
    <w:rsid w:val="009A58A8"/>
    <w:rsid w:val="009B11E3"/>
    <w:rsid w:val="009B1809"/>
    <w:rsid w:val="009B1DFF"/>
    <w:rsid w:val="009B5641"/>
    <w:rsid w:val="009B668E"/>
    <w:rsid w:val="009B772B"/>
    <w:rsid w:val="009C0070"/>
    <w:rsid w:val="009C0EC8"/>
    <w:rsid w:val="009C23DE"/>
    <w:rsid w:val="009C2F8F"/>
    <w:rsid w:val="009C6019"/>
    <w:rsid w:val="009D4348"/>
    <w:rsid w:val="009E0FBB"/>
    <w:rsid w:val="009E2453"/>
    <w:rsid w:val="009E31A1"/>
    <w:rsid w:val="009E4B31"/>
    <w:rsid w:val="009E5719"/>
    <w:rsid w:val="009E66AC"/>
    <w:rsid w:val="009F0294"/>
    <w:rsid w:val="009F72B5"/>
    <w:rsid w:val="00A13A4D"/>
    <w:rsid w:val="00A171A2"/>
    <w:rsid w:val="00A20125"/>
    <w:rsid w:val="00A25303"/>
    <w:rsid w:val="00A3750A"/>
    <w:rsid w:val="00A37556"/>
    <w:rsid w:val="00A37785"/>
    <w:rsid w:val="00A37EED"/>
    <w:rsid w:val="00A475B0"/>
    <w:rsid w:val="00A50F08"/>
    <w:rsid w:val="00A54974"/>
    <w:rsid w:val="00A55ED1"/>
    <w:rsid w:val="00A56911"/>
    <w:rsid w:val="00A60DA6"/>
    <w:rsid w:val="00A633F1"/>
    <w:rsid w:val="00A66F20"/>
    <w:rsid w:val="00A7208C"/>
    <w:rsid w:val="00A74807"/>
    <w:rsid w:val="00A8000C"/>
    <w:rsid w:val="00A84520"/>
    <w:rsid w:val="00A86AF9"/>
    <w:rsid w:val="00A8713E"/>
    <w:rsid w:val="00A92EFB"/>
    <w:rsid w:val="00A946FE"/>
    <w:rsid w:val="00A94AD3"/>
    <w:rsid w:val="00A963BA"/>
    <w:rsid w:val="00AA4FD8"/>
    <w:rsid w:val="00AA555C"/>
    <w:rsid w:val="00AB09DA"/>
    <w:rsid w:val="00AB21C4"/>
    <w:rsid w:val="00AB7010"/>
    <w:rsid w:val="00AC13DB"/>
    <w:rsid w:val="00AC3DA4"/>
    <w:rsid w:val="00AC4A6D"/>
    <w:rsid w:val="00AC6BDD"/>
    <w:rsid w:val="00AC6EF2"/>
    <w:rsid w:val="00AD1F10"/>
    <w:rsid w:val="00AD3963"/>
    <w:rsid w:val="00AD425D"/>
    <w:rsid w:val="00AD5C5A"/>
    <w:rsid w:val="00AE75BE"/>
    <w:rsid w:val="00AE7D44"/>
    <w:rsid w:val="00AF001A"/>
    <w:rsid w:val="00AF329B"/>
    <w:rsid w:val="00AF4A2C"/>
    <w:rsid w:val="00AF4AEC"/>
    <w:rsid w:val="00AF5425"/>
    <w:rsid w:val="00AF66F6"/>
    <w:rsid w:val="00B04B5D"/>
    <w:rsid w:val="00B0635C"/>
    <w:rsid w:val="00B112E9"/>
    <w:rsid w:val="00B1173D"/>
    <w:rsid w:val="00B11C70"/>
    <w:rsid w:val="00B138CF"/>
    <w:rsid w:val="00B139F2"/>
    <w:rsid w:val="00B14750"/>
    <w:rsid w:val="00B15896"/>
    <w:rsid w:val="00B17443"/>
    <w:rsid w:val="00B200AB"/>
    <w:rsid w:val="00B21314"/>
    <w:rsid w:val="00B2563B"/>
    <w:rsid w:val="00B258D2"/>
    <w:rsid w:val="00B26DBB"/>
    <w:rsid w:val="00B3159B"/>
    <w:rsid w:val="00B32521"/>
    <w:rsid w:val="00B3553D"/>
    <w:rsid w:val="00B35BCE"/>
    <w:rsid w:val="00B37D90"/>
    <w:rsid w:val="00B4056B"/>
    <w:rsid w:val="00B40E5B"/>
    <w:rsid w:val="00B40F80"/>
    <w:rsid w:val="00B45A41"/>
    <w:rsid w:val="00B50832"/>
    <w:rsid w:val="00B56A87"/>
    <w:rsid w:val="00B624E4"/>
    <w:rsid w:val="00B630A5"/>
    <w:rsid w:val="00B73DED"/>
    <w:rsid w:val="00B816C5"/>
    <w:rsid w:val="00B83018"/>
    <w:rsid w:val="00B85231"/>
    <w:rsid w:val="00B873BE"/>
    <w:rsid w:val="00B87440"/>
    <w:rsid w:val="00B95EFC"/>
    <w:rsid w:val="00B97576"/>
    <w:rsid w:val="00BA0CA5"/>
    <w:rsid w:val="00BA2665"/>
    <w:rsid w:val="00BA278F"/>
    <w:rsid w:val="00BA2A71"/>
    <w:rsid w:val="00BA5C75"/>
    <w:rsid w:val="00BA6395"/>
    <w:rsid w:val="00BA717F"/>
    <w:rsid w:val="00BA7CDC"/>
    <w:rsid w:val="00BB10D5"/>
    <w:rsid w:val="00BB1DA9"/>
    <w:rsid w:val="00BB2F85"/>
    <w:rsid w:val="00BB360B"/>
    <w:rsid w:val="00BB6B86"/>
    <w:rsid w:val="00BB7AFD"/>
    <w:rsid w:val="00BC51AB"/>
    <w:rsid w:val="00BC59DB"/>
    <w:rsid w:val="00BC707E"/>
    <w:rsid w:val="00BC70F7"/>
    <w:rsid w:val="00BC728A"/>
    <w:rsid w:val="00BD3BA3"/>
    <w:rsid w:val="00BD54E3"/>
    <w:rsid w:val="00BD5932"/>
    <w:rsid w:val="00BD6CB2"/>
    <w:rsid w:val="00BE2646"/>
    <w:rsid w:val="00BE406F"/>
    <w:rsid w:val="00BF1A6E"/>
    <w:rsid w:val="00BF351B"/>
    <w:rsid w:val="00BF3FE7"/>
    <w:rsid w:val="00BF4DA6"/>
    <w:rsid w:val="00BF5367"/>
    <w:rsid w:val="00BF5754"/>
    <w:rsid w:val="00C004D5"/>
    <w:rsid w:val="00C00947"/>
    <w:rsid w:val="00C033E3"/>
    <w:rsid w:val="00C0474A"/>
    <w:rsid w:val="00C05040"/>
    <w:rsid w:val="00C072A1"/>
    <w:rsid w:val="00C120C1"/>
    <w:rsid w:val="00C12945"/>
    <w:rsid w:val="00C13E06"/>
    <w:rsid w:val="00C14960"/>
    <w:rsid w:val="00C17303"/>
    <w:rsid w:val="00C175D7"/>
    <w:rsid w:val="00C209BB"/>
    <w:rsid w:val="00C2140F"/>
    <w:rsid w:val="00C31951"/>
    <w:rsid w:val="00C32CBD"/>
    <w:rsid w:val="00C34BF1"/>
    <w:rsid w:val="00C3566D"/>
    <w:rsid w:val="00C35C0A"/>
    <w:rsid w:val="00C36901"/>
    <w:rsid w:val="00C40379"/>
    <w:rsid w:val="00C43597"/>
    <w:rsid w:val="00C45C5D"/>
    <w:rsid w:val="00C45CDA"/>
    <w:rsid w:val="00C46682"/>
    <w:rsid w:val="00C47283"/>
    <w:rsid w:val="00C5061E"/>
    <w:rsid w:val="00C51539"/>
    <w:rsid w:val="00C515C3"/>
    <w:rsid w:val="00C524E3"/>
    <w:rsid w:val="00C54CD1"/>
    <w:rsid w:val="00C6040D"/>
    <w:rsid w:val="00C60635"/>
    <w:rsid w:val="00C6200F"/>
    <w:rsid w:val="00C6279E"/>
    <w:rsid w:val="00C62940"/>
    <w:rsid w:val="00C649FE"/>
    <w:rsid w:val="00C651CF"/>
    <w:rsid w:val="00C65CDA"/>
    <w:rsid w:val="00C73719"/>
    <w:rsid w:val="00C74DAA"/>
    <w:rsid w:val="00C75717"/>
    <w:rsid w:val="00C7771F"/>
    <w:rsid w:val="00C803F5"/>
    <w:rsid w:val="00C80890"/>
    <w:rsid w:val="00C85FE7"/>
    <w:rsid w:val="00C870EF"/>
    <w:rsid w:val="00C93A2F"/>
    <w:rsid w:val="00C94C4A"/>
    <w:rsid w:val="00C97DA6"/>
    <w:rsid w:val="00CA08B0"/>
    <w:rsid w:val="00CA2A2C"/>
    <w:rsid w:val="00CA5650"/>
    <w:rsid w:val="00CA5BA1"/>
    <w:rsid w:val="00CA61A0"/>
    <w:rsid w:val="00CA7C18"/>
    <w:rsid w:val="00CB3357"/>
    <w:rsid w:val="00CB3E89"/>
    <w:rsid w:val="00CB5198"/>
    <w:rsid w:val="00CB54FD"/>
    <w:rsid w:val="00CB7553"/>
    <w:rsid w:val="00CC3BA3"/>
    <w:rsid w:val="00CC4855"/>
    <w:rsid w:val="00CC4C08"/>
    <w:rsid w:val="00CC7F4E"/>
    <w:rsid w:val="00CD15D1"/>
    <w:rsid w:val="00CD1682"/>
    <w:rsid w:val="00CD216E"/>
    <w:rsid w:val="00CD35AE"/>
    <w:rsid w:val="00CD4469"/>
    <w:rsid w:val="00CE2D4D"/>
    <w:rsid w:val="00CE380A"/>
    <w:rsid w:val="00CE491A"/>
    <w:rsid w:val="00CE4F50"/>
    <w:rsid w:val="00CE7BC7"/>
    <w:rsid w:val="00CE7CB9"/>
    <w:rsid w:val="00CF0CF0"/>
    <w:rsid w:val="00CF12B6"/>
    <w:rsid w:val="00CF1687"/>
    <w:rsid w:val="00CF311D"/>
    <w:rsid w:val="00D05BE5"/>
    <w:rsid w:val="00D063F9"/>
    <w:rsid w:val="00D06467"/>
    <w:rsid w:val="00D1283A"/>
    <w:rsid w:val="00D158E7"/>
    <w:rsid w:val="00D1764D"/>
    <w:rsid w:val="00D2134C"/>
    <w:rsid w:val="00D220A4"/>
    <w:rsid w:val="00D247CC"/>
    <w:rsid w:val="00D24A83"/>
    <w:rsid w:val="00D253BF"/>
    <w:rsid w:val="00D26231"/>
    <w:rsid w:val="00D31042"/>
    <w:rsid w:val="00D32C27"/>
    <w:rsid w:val="00D3652A"/>
    <w:rsid w:val="00D371BF"/>
    <w:rsid w:val="00D42088"/>
    <w:rsid w:val="00D4553B"/>
    <w:rsid w:val="00D46257"/>
    <w:rsid w:val="00D47D17"/>
    <w:rsid w:val="00D5087D"/>
    <w:rsid w:val="00D52565"/>
    <w:rsid w:val="00D52C5C"/>
    <w:rsid w:val="00D52FFB"/>
    <w:rsid w:val="00D57411"/>
    <w:rsid w:val="00D6121C"/>
    <w:rsid w:val="00D613CD"/>
    <w:rsid w:val="00D62DB6"/>
    <w:rsid w:val="00D65963"/>
    <w:rsid w:val="00D65B2C"/>
    <w:rsid w:val="00D66316"/>
    <w:rsid w:val="00D66843"/>
    <w:rsid w:val="00D67620"/>
    <w:rsid w:val="00D709AF"/>
    <w:rsid w:val="00D74BB9"/>
    <w:rsid w:val="00D83624"/>
    <w:rsid w:val="00D84955"/>
    <w:rsid w:val="00D869DB"/>
    <w:rsid w:val="00D96BB9"/>
    <w:rsid w:val="00DA16AA"/>
    <w:rsid w:val="00DA1D81"/>
    <w:rsid w:val="00DA23C8"/>
    <w:rsid w:val="00DA3167"/>
    <w:rsid w:val="00DA3C1A"/>
    <w:rsid w:val="00DA3F0E"/>
    <w:rsid w:val="00DA4B90"/>
    <w:rsid w:val="00DB07C6"/>
    <w:rsid w:val="00DB09DF"/>
    <w:rsid w:val="00DB147B"/>
    <w:rsid w:val="00DB2287"/>
    <w:rsid w:val="00DB2BE7"/>
    <w:rsid w:val="00DC0A63"/>
    <w:rsid w:val="00DC0FDD"/>
    <w:rsid w:val="00DC20AA"/>
    <w:rsid w:val="00DC3DC2"/>
    <w:rsid w:val="00DC5336"/>
    <w:rsid w:val="00DC582E"/>
    <w:rsid w:val="00DC6FB2"/>
    <w:rsid w:val="00DD26B7"/>
    <w:rsid w:val="00DF16B9"/>
    <w:rsid w:val="00DF3186"/>
    <w:rsid w:val="00DF59FD"/>
    <w:rsid w:val="00DF65E1"/>
    <w:rsid w:val="00DF7E27"/>
    <w:rsid w:val="00E07360"/>
    <w:rsid w:val="00E10261"/>
    <w:rsid w:val="00E15B47"/>
    <w:rsid w:val="00E16CF4"/>
    <w:rsid w:val="00E345BB"/>
    <w:rsid w:val="00E34B4B"/>
    <w:rsid w:val="00E368FE"/>
    <w:rsid w:val="00E369E8"/>
    <w:rsid w:val="00E375E7"/>
    <w:rsid w:val="00E3760C"/>
    <w:rsid w:val="00E429BD"/>
    <w:rsid w:val="00E44A7B"/>
    <w:rsid w:val="00E44D4C"/>
    <w:rsid w:val="00E460D4"/>
    <w:rsid w:val="00E4623E"/>
    <w:rsid w:val="00E5006B"/>
    <w:rsid w:val="00E5045F"/>
    <w:rsid w:val="00E5080C"/>
    <w:rsid w:val="00E5265A"/>
    <w:rsid w:val="00E5291D"/>
    <w:rsid w:val="00E530F9"/>
    <w:rsid w:val="00E5314E"/>
    <w:rsid w:val="00E53A73"/>
    <w:rsid w:val="00E5637E"/>
    <w:rsid w:val="00E619BC"/>
    <w:rsid w:val="00E74399"/>
    <w:rsid w:val="00E765A1"/>
    <w:rsid w:val="00E7713F"/>
    <w:rsid w:val="00E8614E"/>
    <w:rsid w:val="00E8731E"/>
    <w:rsid w:val="00E924BB"/>
    <w:rsid w:val="00E939F8"/>
    <w:rsid w:val="00E95441"/>
    <w:rsid w:val="00E96137"/>
    <w:rsid w:val="00E96527"/>
    <w:rsid w:val="00E9740D"/>
    <w:rsid w:val="00E976DB"/>
    <w:rsid w:val="00EA076B"/>
    <w:rsid w:val="00EA1D45"/>
    <w:rsid w:val="00EA2AA4"/>
    <w:rsid w:val="00EA64A7"/>
    <w:rsid w:val="00EB6558"/>
    <w:rsid w:val="00EB6C04"/>
    <w:rsid w:val="00EC0CC7"/>
    <w:rsid w:val="00EC28C5"/>
    <w:rsid w:val="00EC32C0"/>
    <w:rsid w:val="00EC36C0"/>
    <w:rsid w:val="00EC668D"/>
    <w:rsid w:val="00EC68CB"/>
    <w:rsid w:val="00EC6D07"/>
    <w:rsid w:val="00ED1275"/>
    <w:rsid w:val="00ED241D"/>
    <w:rsid w:val="00ED4B4E"/>
    <w:rsid w:val="00EE2710"/>
    <w:rsid w:val="00EE511C"/>
    <w:rsid w:val="00EE5E81"/>
    <w:rsid w:val="00EE620A"/>
    <w:rsid w:val="00EE7273"/>
    <w:rsid w:val="00EF15EE"/>
    <w:rsid w:val="00EF3853"/>
    <w:rsid w:val="00EF486A"/>
    <w:rsid w:val="00EF6680"/>
    <w:rsid w:val="00EF75AF"/>
    <w:rsid w:val="00F01AFF"/>
    <w:rsid w:val="00F02157"/>
    <w:rsid w:val="00F03957"/>
    <w:rsid w:val="00F03BCD"/>
    <w:rsid w:val="00F0537E"/>
    <w:rsid w:val="00F063B8"/>
    <w:rsid w:val="00F10AE3"/>
    <w:rsid w:val="00F1134F"/>
    <w:rsid w:val="00F15711"/>
    <w:rsid w:val="00F20534"/>
    <w:rsid w:val="00F21823"/>
    <w:rsid w:val="00F219B8"/>
    <w:rsid w:val="00F24CB9"/>
    <w:rsid w:val="00F2776F"/>
    <w:rsid w:val="00F32312"/>
    <w:rsid w:val="00F32BF2"/>
    <w:rsid w:val="00F360E2"/>
    <w:rsid w:val="00F37448"/>
    <w:rsid w:val="00F37A1B"/>
    <w:rsid w:val="00F4469C"/>
    <w:rsid w:val="00F53E16"/>
    <w:rsid w:val="00F545D7"/>
    <w:rsid w:val="00F634FB"/>
    <w:rsid w:val="00F63A43"/>
    <w:rsid w:val="00F64DE1"/>
    <w:rsid w:val="00F650C3"/>
    <w:rsid w:val="00F65239"/>
    <w:rsid w:val="00F66036"/>
    <w:rsid w:val="00F706E2"/>
    <w:rsid w:val="00F71793"/>
    <w:rsid w:val="00F71855"/>
    <w:rsid w:val="00F745C0"/>
    <w:rsid w:val="00F766E2"/>
    <w:rsid w:val="00F76CA2"/>
    <w:rsid w:val="00F8401D"/>
    <w:rsid w:val="00F86AC5"/>
    <w:rsid w:val="00F90A41"/>
    <w:rsid w:val="00F91552"/>
    <w:rsid w:val="00F92E5D"/>
    <w:rsid w:val="00F93172"/>
    <w:rsid w:val="00F93269"/>
    <w:rsid w:val="00F93E42"/>
    <w:rsid w:val="00F94367"/>
    <w:rsid w:val="00F96942"/>
    <w:rsid w:val="00FA0F81"/>
    <w:rsid w:val="00FA708F"/>
    <w:rsid w:val="00FA759B"/>
    <w:rsid w:val="00FB020D"/>
    <w:rsid w:val="00FB05E0"/>
    <w:rsid w:val="00FB1752"/>
    <w:rsid w:val="00FB2CB7"/>
    <w:rsid w:val="00FB302F"/>
    <w:rsid w:val="00FB3C1C"/>
    <w:rsid w:val="00FB3D6B"/>
    <w:rsid w:val="00FB47A9"/>
    <w:rsid w:val="00FB77F6"/>
    <w:rsid w:val="00FC063D"/>
    <w:rsid w:val="00FC14AA"/>
    <w:rsid w:val="00FC1831"/>
    <w:rsid w:val="00FC3FCB"/>
    <w:rsid w:val="00FC67B2"/>
    <w:rsid w:val="00FC72D7"/>
    <w:rsid w:val="00FC76BF"/>
    <w:rsid w:val="00FD4584"/>
    <w:rsid w:val="00FE0899"/>
    <w:rsid w:val="00FE0970"/>
    <w:rsid w:val="00FE3B1D"/>
    <w:rsid w:val="00FE3B8E"/>
    <w:rsid w:val="00FE3E19"/>
    <w:rsid w:val="00FE4736"/>
    <w:rsid w:val="00FE5B11"/>
    <w:rsid w:val="00FE6EC8"/>
    <w:rsid w:val="00FF3572"/>
    <w:rsid w:val="00FF4508"/>
    <w:rsid w:val="00FF4AC1"/>
    <w:rsid w:val="00FF52B3"/>
    <w:rsid w:val="00FF64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36898"/>
  <w15:chartTrackingRefBased/>
  <w15:docId w15:val="{1B14810A-E316-40B1-B29D-B9F9625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
    <w:name w:val=" Char"/>
    <w:next w:val="Binhthng"/>
    <w:autoRedefine/>
    <w:semiHidden/>
    <w:rsid w:val="007A7EED"/>
    <w:pPr>
      <w:spacing w:after="160" w:line="240" w:lineRule="exact"/>
      <w:jc w:val="both"/>
    </w:pPr>
    <w:rPr>
      <w:sz w:val="28"/>
      <w:szCs w:val="22"/>
      <w:lang w:val="en-US" w:eastAsia="en-US"/>
    </w:rPr>
  </w:style>
  <w:style w:type="table" w:styleId="LiBang">
    <w:name w:val="Table Grid"/>
    <w:basedOn w:val="BangThngthng"/>
    <w:rsid w:val="007A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66B"/>
    <w:pPr>
      <w:autoSpaceDE w:val="0"/>
      <w:autoSpaceDN w:val="0"/>
      <w:adjustRightInd w:val="0"/>
    </w:pPr>
    <w:rPr>
      <w:color w:val="000000"/>
      <w:sz w:val="24"/>
      <w:szCs w:val="24"/>
      <w:lang w:val="en-US" w:eastAsia="en-US"/>
    </w:rPr>
  </w:style>
  <w:style w:type="paragraph" w:customStyle="1" w:styleId="Standard">
    <w:name w:val="Standard"/>
    <w:rsid w:val="008E65F8"/>
    <w:pPr>
      <w:suppressAutoHyphens/>
      <w:autoSpaceDN w:val="0"/>
      <w:textAlignment w:val="baseline"/>
    </w:pPr>
    <w:rPr>
      <w:kern w:val="3"/>
      <w:sz w:val="28"/>
      <w:szCs w:val="28"/>
      <w:lang w:val="en-US" w:eastAsia="zh-CN" w:bidi="hi-IN"/>
    </w:rPr>
  </w:style>
  <w:style w:type="paragraph" w:styleId="Bongchuthich">
    <w:name w:val="Balloon Text"/>
    <w:basedOn w:val="Binhthng"/>
    <w:link w:val="BongchuthichChar"/>
    <w:rsid w:val="00135F20"/>
    <w:rPr>
      <w:rFonts w:ascii="Tahoma" w:hAnsi="Tahoma"/>
      <w:sz w:val="16"/>
      <w:szCs w:val="16"/>
      <w:lang w:val="x-none" w:eastAsia="x-none"/>
    </w:rPr>
  </w:style>
  <w:style w:type="character" w:customStyle="1" w:styleId="BongchuthichChar">
    <w:name w:val="Bóng chú thích Char"/>
    <w:link w:val="Bongchuthich"/>
    <w:rsid w:val="00135F20"/>
    <w:rPr>
      <w:rFonts w:ascii="Tahoma" w:hAnsi="Tahoma" w:cs="Tahoma"/>
      <w:sz w:val="16"/>
      <w:szCs w:val="16"/>
    </w:rPr>
  </w:style>
  <w:style w:type="paragraph" w:styleId="KhngDncch">
    <w:name w:val="No Spacing"/>
    <w:uiPriority w:val="1"/>
    <w:qFormat/>
    <w:rsid w:val="00F01AFF"/>
    <w:rPr>
      <w:rFonts w:eastAsia="Calibri"/>
      <w:sz w:val="28"/>
      <w:szCs w:val="22"/>
      <w:lang w:val="en-US" w:eastAsia="en-US"/>
    </w:rPr>
  </w:style>
  <w:style w:type="paragraph" w:styleId="utrang">
    <w:name w:val="header"/>
    <w:basedOn w:val="Binhthng"/>
    <w:link w:val="utrangChar"/>
    <w:uiPriority w:val="99"/>
    <w:rsid w:val="005D78A1"/>
    <w:pPr>
      <w:tabs>
        <w:tab w:val="center" w:pos="4513"/>
        <w:tab w:val="right" w:pos="9026"/>
      </w:tabs>
    </w:pPr>
  </w:style>
  <w:style w:type="character" w:customStyle="1" w:styleId="utrangChar">
    <w:name w:val="Đầu trang Char"/>
    <w:link w:val="utrang"/>
    <w:uiPriority w:val="99"/>
    <w:rsid w:val="005D78A1"/>
    <w:rPr>
      <w:sz w:val="28"/>
      <w:szCs w:val="28"/>
      <w:lang w:val="en-US" w:eastAsia="en-US"/>
    </w:rPr>
  </w:style>
  <w:style w:type="paragraph" w:styleId="Chntrang">
    <w:name w:val="footer"/>
    <w:basedOn w:val="Binhthng"/>
    <w:link w:val="ChntrangChar"/>
    <w:rsid w:val="005D78A1"/>
    <w:pPr>
      <w:tabs>
        <w:tab w:val="center" w:pos="4513"/>
        <w:tab w:val="right" w:pos="9026"/>
      </w:tabs>
    </w:pPr>
  </w:style>
  <w:style w:type="character" w:customStyle="1" w:styleId="ChntrangChar">
    <w:name w:val="Chân trang Char"/>
    <w:link w:val="Chntrang"/>
    <w:rsid w:val="005D78A1"/>
    <w:rPr>
      <w:sz w:val="28"/>
      <w:szCs w:val="28"/>
      <w:lang w:val="en-US" w:eastAsia="en-US"/>
    </w:rPr>
  </w:style>
  <w:style w:type="paragraph" w:styleId="ThngthngWeb">
    <w:name w:val="Normal (Web)"/>
    <w:basedOn w:val="Binhthng"/>
    <w:uiPriority w:val="99"/>
    <w:unhideWhenUsed/>
    <w:rsid w:val="00B11C70"/>
    <w:pPr>
      <w:spacing w:before="100" w:beforeAutospacing="1" w:after="100" w:afterAutospacing="1"/>
    </w:pPr>
    <w:rPr>
      <w:sz w:val="24"/>
      <w:szCs w:val="24"/>
    </w:rPr>
  </w:style>
  <w:style w:type="character" w:styleId="Siuktni">
    <w:name w:val="Hyperlink"/>
    <w:uiPriority w:val="99"/>
    <w:unhideWhenUsed/>
    <w:rsid w:val="00A50F08"/>
    <w:rPr>
      <w:color w:val="0000FF"/>
      <w:u w:val="single"/>
    </w:rPr>
  </w:style>
  <w:style w:type="character" w:customStyle="1" w:styleId="fontstyle01">
    <w:name w:val="fontstyle01"/>
    <w:rsid w:val="00C14960"/>
    <w:rPr>
      <w:rFonts w:ascii="Times New Roman" w:hAnsi="Times New Roman" w:cs="Times New Roman" w:hint="default"/>
      <w:b w:val="0"/>
      <w:bCs w:val="0"/>
      <w:i/>
      <w:iCs/>
      <w:color w:val="000000"/>
      <w:sz w:val="28"/>
      <w:szCs w:val="28"/>
    </w:rPr>
  </w:style>
  <w:style w:type="paragraph" w:styleId="oancuaDanhsach">
    <w:name w:val="List Paragraph"/>
    <w:basedOn w:val="Binhthng"/>
    <w:uiPriority w:val="1"/>
    <w:qFormat/>
    <w:rsid w:val="008205D4"/>
    <w:pPr>
      <w:widowControl w:val="0"/>
      <w:autoSpaceDE w:val="0"/>
      <w:autoSpaceDN w:val="0"/>
      <w:ind w:left="322" w:firstLine="707"/>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5214">
      <w:bodyDiv w:val="1"/>
      <w:marLeft w:val="0"/>
      <w:marRight w:val="0"/>
      <w:marTop w:val="0"/>
      <w:marBottom w:val="0"/>
      <w:divBdr>
        <w:top w:val="none" w:sz="0" w:space="0" w:color="auto"/>
        <w:left w:val="none" w:sz="0" w:space="0" w:color="auto"/>
        <w:bottom w:val="none" w:sz="0" w:space="0" w:color="auto"/>
        <w:right w:val="none" w:sz="0" w:space="0" w:color="auto"/>
      </w:divBdr>
    </w:div>
    <w:div w:id="132069439">
      <w:bodyDiv w:val="1"/>
      <w:marLeft w:val="0"/>
      <w:marRight w:val="0"/>
      <w:marTop w:val="0"/>
      <w:marBottom w:val="0"/>
      <w:divBdr>
        <w:top w:val="none" w:sz="0" w:space="0" w:color="auto"/>
        <w:left w:val="none" w:sz="0" w:space="0" w:color="auto"/>
        <w:bottom w:val="none" w:sz="0" w:space="0" w:color="auto"/>
        <w:right w:val="none" w:sz="0" w:space="0" w:color="auto"/>
      </w:divBdr>
    </w:div>
    <w:div w:id="278151530">
      <w:bodyDiv w:val="1"/>
      <w:marLeft w:val="0"/>
      <w:marRight w:val="0"/>
      <w:marTop w:val="0"/>
      <w:marBottom w:val="0"/>
      <w:divBdr>
        <w:top w:val="none" w:sz="0" w:space="0" w:color="auto"/>
        <w:left w:val="none" w:sz="0" w:space="0" w:color="auto"/>
        <w:bottom w:val="none" w:sz="0" w:space="0" w:color="auto"/>
        <w:right w:val="none" w:sz="0" w:space="0" w:color="auto"/>
      </w:divBdr>
    </w:div>
    <w:div w:id="480004770">
      <w:bodyDiv w:val="1"/>
      <w:marLeft w:val="0"/>
      <w:marRight w:val="0"/>
      <w:marTop w:val="0"/>
      <w:marBottom w:val="0"/>
      <w:divBdr>
        <w:top w:val="none" w:sz="0" w:space="0" w:color="auto"/>
        <w:left w:val="none" w:sz="0" w:space="0" w:color="auto"/>
        <w:bottom w:val="none" w:sz="0" w:space="0" w:color="auto"/>
        <w:right w:val="none" w:sz="0" w:space="0" w:color="auto"/>
      </w:divBdr>
    </w:div>
    <w:div w:id="1073897242">
      <w:bodyDiv w:val="1"/>
      <w:marLeft w:val="0"/>
      <w:marRight w:val="0"/>
      <w:marTop w:val="0"/>
      <w:marBottom w:val="0"/>
      <w:divBdr>
        <w:top w:val="none" w:sz="0" w:space="0" w:color="auto"/>
        <w:left w:val="none" w:sz="0" w:space="0" w:color="auto"/>
        <w:bottom w:val="none" w:sz="0" w:space="0" w:color="auto"/>
        <w:right w:val="none" w:sz="0" w:space="0" w:color="auto"/>
      </w:divBdr>
    </w:div>
    <w:div w:id="1108357210">
      <w:bodyDiv w:val="1"/>
      <w:marLeft w:val="0"/>
      <w:marRight w:val="0"/>
      <w:marTop w:val="0"/>
      <w:marBottom w:val="0"/>
      <w:divBdr>
        <w:top w:val="none" w:sz="0" w:space="0" w:color="auto"/>
        <w:left w:val="none" w:sz="0" w:space="0" w:color="auto"/>
        <w:bottom w:val="none" w:sz="0" w:space="0" w:color="auto"/>
        <w:right w:val="none" w:sz="0" w:space="0" w:color="auto"/>
      </w:divBdr>
    </w:div>
    <w:div w:id="1796948084">
      <w:bodyDiv w:val="1"/>
      <w:marLeft w:val="0"/>
      <w:marRight w:val="0"/>
      <w:marTop w:val="0"/>
      <w:marBottom w:val="0"/>
      <w:divBdr>
        <w:top w:val="none" w:sz="0" w:space="0" w:color="auto"/>
        <w:left w:val="none" w:sz="0" w:space="0" w:color="auto"/>
        <w:bottom w:val="none" w:sz="0" w:space="0" w:color="auto"/>
        <w:right w:val="none" w:sz="0" w:space="0" w:color="auto"/>
      </w:divBdr>
    </w:div>
    <w:div w:id="18501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0B65-BB9C-423C-86D2-0A9E6258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LẠNG SƠN</vt:lpstr>
    </vt:vector>
  </TitlesOfParts>
  <Company>HOME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LẠNG SƠN</dc:title>
  <dc:subject/>
  <dc:creator>Nguyen Van Phong</dc:creator>
  <cp:keywords/>
  <cp:lastModifiedBy>WINDOWS</cp:lastModifiedBy>
  <cp:revision>2</cp:revision>
  <cp:lastPrinted>2024-01-25T09:52:00Z</cp:lastPrinted>
  <dcterms:created xsi:type="dcterms:W3CDTF">2024-04-11T04:01:00Z</dcterms:created>
  <dcterms:modified xsi:type="dcterms:W3CDTF">2024-04-11T04:01:00Z</dcterms:modified>
</cp:coreProperties>
</file>